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6ca9" w14:textId="bb76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12/14 "2022-2024 жылдарға арналған Ярославка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27 мамырдағы № 7С 19/14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Ярославка ауылдық округінің бюджеті туралы" 2021 жылғы 24 желтоқсандағы № 7С 12/14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Ярославка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144 108,0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146 884,2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2 776,2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2 776,2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Ярославка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146 884,2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