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ae7ca" w14:textId="57ae7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2021 жылғы 24 желтоқсандағы № 7С 12/13 "2022-2024 жылдарға арналған Тельман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2022 жылғы 17 қарашадағы № 7С 25/12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"2022-2024 жылдарға арналған Тельман ауылдық округінің бюджеті туралы" 2021 жылғы 24 желтоқсандағы № 7С 12/13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Тельман ауылдық округінің бюджеті тиісінше 1, 2 және 3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20 998,0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5 976,0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14 994,0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22 799,4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-1 801,4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1 801,4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1 801,4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жылғы 1 қаңтардан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Б.Қамбатыров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25/12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Тельман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22 799,4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25/12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жоғары тұрған бюджеттерден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кепілдік берілген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