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fdc8" w14:textId="5c1f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12/15 "2022-2024 жылдарға арналған Сепе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17 қарашадағы № 7С 25/13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Сепе ауылдық округінің бюджеті туралы" 2021 жылғы 24 желтоқсандағы № 7С 12/15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Сепе ауылдық округінің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50 795,1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44 814,1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53 008,1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2 213,0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2 213,0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Сепе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53 008,1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25/13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12/15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ауылындағы алаңды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кепілдік берілген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