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6cd8" w14:textId="0306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12/16 "2022-2024 жылдарға арналған Шұңқыркөл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17 қарашадағы № 7С 25/14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Шұңқыркөл ауылдық округінің бюджеті туралы" 2021 жылғы 24 желтоқсандағы № 7С 12/16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Шұңқыркөл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128 779,0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130 541,4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1 762,4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1 762,4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Шұңқыркөл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130 541,4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101 062,4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ауылындағы кентішілік жолдарды орташа жөндеу және грейдерлеу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