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f93c" w14:textId="a74f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Ақан Құрманов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23 желтоқсандағы № 7С 26/12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Ақан Құрманов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23 621,0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15 031,0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24 089,3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8С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Ақан Құрманов ауылдық округінің бюджетінде, аудандық бюджеттен Ақан Құрманов ауылдық округінің бюджетіне берiлетiн 14 531 мың теңге сомада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Ақан Құрманов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Ақан Құрманов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инфрақұрылымын қолдау қорына түсетін түсімдерді қоспағанда, 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24 089,3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21 497,8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Ақан Құрманов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Ақан Құрманов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