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1c0c9" w14:textId="8c1c0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Бастау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2022 жылғы 23 желтоқсандағы № 7С 26/13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6 -бабының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Бастау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24 526,0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6 740,0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17 786,0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24 687,9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161,9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161,9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Атбасар аудандық мәслихатының 17.11.2023 </w:t>
      </w:r>
      <w:r>
        <w:rPr>
          <w:rFonts w:ascii="Times New Roman"/>
          <w:b w:val="false"/>
          <w:i w:val="false"/>
          <w:color w:val="000000"/>
          <w:sz w:val="28"/>
        </w:rPr>
        <w:t>№ 8С 9/7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Бастау ауылдық округінің бюджетінде, аудандық бюджеттен Бастау ауылдық округінің бюджетіне берiлетiн 17 346 мың теңге сомада бюджеттік субвенцияның көлемі қарастырылғаны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2023 жылға арналған Бастау ауылдық округінің бюджетінде жоғары тұрған бюджеттерден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Б.Қамбатыров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Бастау ауылдық округінің бюджеті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Атбасар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8С 9/7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24 687,9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19 065,0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Бастау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Бастау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жоғары тұрған бюджеттерден нысаналы трансферттер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Атбасар аудандық мәслихатының 20.04.2023 </w:t>
      </w:r>
      <w:r>
        <w:rPr>
          <w:rFonts w:ascii="Times New Roman"/>
          <w:b w:val="false"/>
          <w:i w:val="false"/>
          <w:color w:val="ff0000"/>
          <w:sz w:val="28"/>
        </w:rPr>
        <w:t>№ 8С 2/10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Жағажайды күтіп ұстау және шомылу маусымына дайындық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