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6bb7" w14:textId="a676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Мариновка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2022 жылғы 23 желтоқсандағы № 7С 26/16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Мариновка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30 129,0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17 223,4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12 666,0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63 305,1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-33 176,1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33 176,1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33 176,1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8С 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Мариновка ауылдық округінің бюджетінде, аудандық бюджеттен Мариновка ауылдық округінің бюджетіне берiлетiн 12 666 мың теңге сомада бюджеттік субвенцияның көлемі қарастырылғаны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Алып тасталды - Ақмола облысы Атбасар аудандық мәслихатының 20.04.2023 </w:t>
      </w:r>
      <w:r>
        <w:rPr>
          <w:rFonts w:ascii="Times New Roman"/>
          <w:b w:val="false"/>
          <w:i w:val="false"/>
          <w:color w:val="000000"/>
          <w:sz w:val="28"/>
        </w:rPr>
        <w:t>№ 8С 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Мариновка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8С 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63 305,1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активтерiн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Мариновка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Мариновка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нысаналы трансферттер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алып тасталды - Ақмола облысы Атбасар аудандық мәслихатының 20.04.2023 </w:t>
      </w:r>
      <w:r>
        <w:rPr>
          <w:rFonts w:ascii="Times New Roman"/>
          <w:b w:val="false"/>
          <w:i w:val="false"/>
          <w:color w:val="ff0000"/>
          <w:sz w:val="28"/>
        </w:rPr>
        <w:t>№ 8С 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