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d07f" w14:textId="5e8d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Полтавка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23 желтоқсандағы № 7С 26/19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Полтавка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21 393,5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7 546,0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13 847,5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205,5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8С 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Полтавка ауылдық округінің бюджетінде, аудандық бюджеттен Полтавка ауылдық округінің бюджетіне берiлетiн 13 401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Полтавка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Полтавка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Полтавка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Полтавка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