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67bb5" w14:textId="dc67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2021 жылғы 24 желтоқсандағы № 7С-18-8 "2022-2024 жылдарға арналған Николаев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25 наурыздағы № 7С-21-9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"2022-2024 жылдарға арналған Николаев ауылдық округінің бюджеті туралы" 2021 жылғы 24 желтоқсандағы № 7С-18-8 (Нормативтік құқықтық актілерді мемлекеттік тіркеу тізілімінде № 162635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Николаев ауылдық округінің 2022-2024 жылдарға арналған бюджеті,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34814,0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30031,0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37418,2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-2604,2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2604,2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7С-21-9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Николаев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