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2d90" w14:textId="8162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23 желтоқсандағы № 7С-17-2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20 мамырдағы № 7С-24-2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аудандық бюджет туралы" 2021 жылғы 23 желтоқсандағы № 7С-17-2 (Нормативтік құқықтық актілерді мемлекеттік тіркеу тізілімінде № 162207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аудандық бюджеті тиісінше 1, 2 және 3 қосымшаларына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-3826111,1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-711314,0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- 37136,0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- 8266,0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- 3069395,1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- 3905924,3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- 35642,0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- 64323,0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- 28681,0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- 20419,0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- 20419,0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-135874,2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-135874,2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аудандық бюджетте аудандық бюджеттен ауылдық округтердің бюджеттеріне және Каменка ауылының бюджетіне берілетін субвенциялардың көлемі 153841,0 мың теңге сомасында көзделгені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Астрахан 26404,0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12881,0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Жалтыр 23073,0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Колутон 15029,0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12341,0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 11309,0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Новочеркасск 9561,0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Острогорск 10255,0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 10205,0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Старый Колутонский 8249,0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4085,0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Каменка ауылына 10449,0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3069384,6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3905924,3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-135874,2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облыстық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жобалау-сметалық құжаттамасын әзірлеуге және жөндеуге,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Жалтыр ауылындағы көше-жол желісін орташа жөндеу (кентішілік жолдарды жөндеу)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шығыстарын өтеу бойынша субсидияларға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жүрiп-тұру құралдары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"Алғашқы жұмыс орны" жобасы нәтижелі жұмыспен қамтуды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"Ұрпақтар келісімшарты" жобасы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толеуге облыстық бюджеттен ағымдағы нысаналы трансферттердің сомаларын бөлу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соғысындағы Жеңіс Күніне орай басқа мемлекеттер аумағындағы ұрыс қимылдарының ардагерлеріне біржолғы әлеуметтік көмекке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 жоспарлау модулінің бірыңғай ақпараттық алаңын енгізуге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ведомстводан тыс сараптамадан өткізе отырып, жобалау-сметалық құжаттама әзірлеу, Астрахан ауданының Өрнек ауылында суды тазарту жөніндегі құрамдастырылған блок модулін орната отырып, су тартқыштың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ведомстводан тыс сараптамадан өткізе отырып, жобалау-сметалық құжаттама әзірлеу, Астрахан ауданының Қаракөл ауылында суды тазарту жөніндегі құрамдастырылған блок модулін орната отырып, су тартқыштың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ведомстводан тыс сараптамадан өткізе отырып, жобалау-сметалық құжаттама әзірлеу, Астрахан ауданының Таволжан ауылында суды тазарту жөніндегі құрамдастырылған блок модулін орната отырып, су тартқыштың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Еңбек ауылында су құбырының таратушы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 36 пәтерлі тұрғын үй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 36 пәтерлі тұрғын үйге инженерлік-коммуникациялық инфрақұрылым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Астрахан ауылындағы аудандық мәдениет үйінің шатырын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Астраханка аулында мал қорымын салу, ведомстводан тыс кешенді сараптама жүргізу мен ҚҚЖ байланыстыру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"Комхоз" шаруашылық жүргізу құқығындағы мемлекеттік коммуналдық кәсіпорнының жарғылық капиталын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