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bcc8" w14:textId="070b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7С-18-4 "2022-2024 жылдарға арналған Жалтыр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24 мамырдағы № 7С-25-4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Жалтыр ауылдық округінің бюджеті туралы" 2021 жылғы 24 желтоқсандағы № 7С-18-4 (Нормативтік құқықтық актілерді мемлекеттік тіркеу тізілімінде № 162630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Жалтыр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–45402,0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13854,0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31497,0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49743,2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-4341,2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4341,2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Жалтыр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