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5fa9" w14:textId="98c5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7С-18-5 "2022-2024 жылдарға арналған Каменка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мамырдағы № 7С-25-5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Каменка ауылының бюджеті туралы" 2021 жылғы 24 желтоқсандағы № 7С-18-5 (Нормативтік құқықтық актілерді мемлекеттік тіркеу тізілімінде № 162631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Каменка ауылының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13403,0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11619,0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399,7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Каменка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