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3f5a" w14:textId="6993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7С-18-6 "2022-2024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Колутон ауылдық округінің бюджеті туралы" 2021 жылғы 24 желтоқсандағы № 7С-18-6 (Нормативтік құқықтық актілерді мемлекеттік тіркеу тізілімінде № 162633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23634,9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Колутон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