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7b892" w14:textId="047b8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2021 жылғы 24 желтоқсандағы № 7С-18-10 "2022-2024 жылдарға арналған Острогорск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2022 жылғы 24 мамырдағы № 7С-25-10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"2022-2024 жылдарға арналған Острогорск ауылдық округінің бюджеті туралы" 2021 жылғы 24 желтоқсандағы № 7С-18-10 (Нормативтік құқықтық актілерді мемлекеттік тіркеу тізілімінде № 162634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Острогорск ауылдық округінің 2022-2024 жылдарға арналған бюджеті, тиісінше 1, 2 және 3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18258,0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4103,0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14155,0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18258,4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0,4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7С-25-10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Острогорск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