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9a9cf" w14:textId="8c9a9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Острогорск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2022 жылғы 23 желтоқсандағы № 7С-35-10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Острогорск ауылдық округінің 2023-2025 жылдарға арналған бюджеті,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156987,0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155365,0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159579,1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-2592,1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2592,1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Астрахан аудандық мәслихатының 01.12.2023 </w:t>
      </w:r>
      <w:r>
        <w:rPr>
          <w:rFonts w:ascii="Times New Roman"/>
          <w:b w:val="false"/>
          <w:i w:val="false"/>
          <w:color w:val="000000"/>
          <w:sz w:val="28"/>
        </w:rPr>
        <w:t>№ 8С-12-11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Острогорск ауылдық округінің бюджеті көлемінде аудандық бюджеттен ауылдық округтің бюджетіне берілетін бюджеттік субвенциялар 26989 мың теңге сомасында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Острогорск ауылдық округінің бюджетінде ағымдағы нысаналы трансферттер көзделгені ескерілсін: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8100 мың теңге жалпы сомасында, оның ішінде: 500 мың теңге сомасында мемлекеттік органның күрделі шығыстарына, 7600 мың теңге сомасында елді мекендерді абаттандыру мен көгалдандыру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94267 мың теңге сомасында Астрахан ауданы Новый Колутон ауылының жол желісін орташа жөндеуге.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 жылға арналған Острогорск ауылдық округінің бюджетін атқару процесінде секвестрге жатпайтын бюджеттік бағдарламалардың тізбесі,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Острогорск ауылдық округінің бюджеті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Астрахан аудандық мәслихатының 01.12.2023 </w:t>
      </w:r>
      <w:r>
        <w:rPr>
          <w:rFonts w:ascii="Times New Roman"/>
          <w:b w:val="false"/>
          <w:i w:val="false"/>
          <w:color w:val="ff0000"/>
          <w:sz w:val="28"/>
        </w:rPr>
        <w:t>№ 8С-12-11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Острогорск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Острогорск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Острогорск ауылдық округінің бюджетін атқару процесінде секвестрге жатпайтын аудандық бюджеттік бағдарламалардың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