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2d5a" w14:textId="2c82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Айнакөл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Айнакөл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18097,0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Айнакөл ауылдық округінің бюджетінде аудандық бюджеттен берілетін 17497,0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Айнакөл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Айнакөл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Айнакөл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