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2ab6" w14:textId="c262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Алтынды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Алтынды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36738,1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Алтынды ауылдық округінің бюджетінде аудандық бюджеттен берілетін 24449,0 мың теңге сомасында субвенция ескерілсін.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Алтынды ауылдық округінің 2023 жылға арналған бюджет шығыстарының құрамында 8288,1 мың теңге сомасында нысаналы трансферттер көзделгені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тұрғын үй-коммуналдық шаруашылықты дамытуға 8288,1 мың теңге сомасында бөлінген ағымдағы нысаналы трансферттер.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Бұланды аудандық мәслихатының 08.09.2023 </w:t>
      </w:r>
      <w:r>
        <w:rPr>
          <w:rFonts w:ascii="Times New Roman"/>
          <w:b w:val="false"/>
          <w:i w:val="false"/>
          <w:color w:val="000000"/>
          <w:sz w:val="28"/>
        </w:rPr>
        <w:t>№ 8С-8/10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шешімімен;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Алтынды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Алтынды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Алтынды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