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8fb7" w14:textId="9f28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Ерголка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2022 жылғы 26 желтоқсандағы № 7С-31/6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кодексiнiң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Ерголка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21116,0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16427,0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26092,0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4976,0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Бұланды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8С-10/9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Ерголка ауылдық округінің бюджетінде аудандық бюджеттен берілетін 16427,0 мың теңге сомасында субвенция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2023 жылдың 1 қаңтарынан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Ерголка ауылдық округінің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Бұланды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8С-10/9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Ерголка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Ерголка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