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ff15" w14:textId="8aaf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Журавлевка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Журавлевка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60910,5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56949,5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Журавлевка ауылдық округінің бюджетінде аудандық бюджеттен берілетін 24712,0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Журавлевка ауылдық округі бюджетінің шығыстарының құрамында нысаналы трансферттер 32237,5 мың теңге сомасында ескерілсін,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32237,5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32237,5 мың теңге тұрғын үй-коммуналдық шаруашылықты дамытуға.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Журавлевка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Журавлевка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Журавлевка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