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6d14d" w14:textId="c46d1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Капитоновка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2022 жылғы 26 желтоқсандағы № 7С-31/8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кодексiнiң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мемлекеттiк басқару және өзiн-өзi басқару туралы" Қазақстан Республикасы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Бұланды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Капитоновка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29107,7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5147,7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23960,0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29107,7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Бұланды аудандық мәслихатының 16.11.2023 </w:t>
      </w:r>
      <w:r>
        <w:rPr>
          <w:rFonts w:ascii="Times New Roman"/>
          <w:b w:val="false"/>
          <w:i w:val="false"/>
          <w:color w:val="000000"/>
          <w:sz w:val="28"/>
        </w:rPr>
        <w:t>№ 8С-10/7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Капитоновка ауылдық округінің бюджетінде аудандық бюджеттен берілетін 23960,0 мың теңге сомасында субвенция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2023 жылдың 1 қаңтарынан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Ш.Құсайынов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Капитоновка ауылдық округінің бюджеті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Бұланды аудандық мәслихатының 16.11.2023 </w:t>
      </w:r>
      <w:r>
        <w:rPr>
          <w:rFonts w:ascii="Times New Roman"/>
          <w:b w:val="false"/>
          <w:i w:val="false"/>
          <w:color w:val="ff0000"/>
          <w:sz w:val="28"/>
        </w:rPr>
        <w:t>№ 8С-10/7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Капитоновка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Капитоновка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