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e2e7" w14:textId="fe9e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Никольск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2022 жылғы 26 желтоқсандағы № 7С-31/11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кодексiнiң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Никольск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32059,1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3605,1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28454,0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32480,5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Бұланды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8С-10/4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Никольск ауылдық округінің бюджетінде аудандық бюджеттен берілетін 28454,0 мың теңге сомасында субвенция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2023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Никольск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Бұланды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8С-10/4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Никольск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Никольск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