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2bd5" w14:textId="b062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Егіндікөл ауданы ауылдарының және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2022 жылғы 23 желтоқсандағы № 7С31-2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Абай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Спиридоновка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122 336,2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120 225,2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122 974,7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638,5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Қоржынкөл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174 439,0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172 009,0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175 022,0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Бауман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27 210,0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27 298,7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Егіндікөл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187 952,0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24 573,0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163 379,0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190 997,5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-3 045,5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3 045,5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3 045,5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Буревестник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15 701,0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16 778,7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1 077,7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Егіндікөл аудандық мәслихатының 14.09.2023 </w:t>
      </w:r>
      <w:r>
        <w:rPr>
          <w:rFonts w:ascii="Times New Roman"/>
          <w:b w:val="false"/>
          <w:i w:val="false"/>
          <w:color w:val="000000"/>
          <w:sz w:val="28"/>
        </w:rPr>
        <w:t>№ 8С8-2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Алакөл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50 137,7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47 937,7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204 694,2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201 964,2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204 725,2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2023-2025 жылдарға арналған Жалманқұлақ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15 708,0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2023 жылға аудандық бюджеттен ауыл және ауылдық округтердің бюджеттеріне берілетін бюджеттік субвенция көлемінің 151 201,0 мың теңге екені ескерілсін, соның ішінде: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ауылдық округтер мен ауылдар бюджеттерінде жоғары тұрған бюджеттерден нысаналы трансферттер көзделгені ескерілсін.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жылдың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2023 жылға арналған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2024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2023 жылға арналған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Спиридоновка ауылының 2025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2023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2024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Қоржынкөл ауылының 2025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2023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Бауман ауылының 2025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2023 жылға арналған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2025 жылға арналған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2023 жылға арналған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Егіндікөл аудандық мәслихатының 14.09.2023 </w:t>
      </w:r>
      <w:r>
        <w:rPr>
          <w:rFonts w:ascii="Times New Roman"/>
          <w:b w:val="false"/>
          <w:i w:val="false"/>
          <w:color w:val="ff0000"/>
          <w:sz w:val="28"/>
        </w:rPr>
        <w:t>№ 8С8-2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Буревестник ауылының 2025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2023 жылға арналған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2024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ауылдық округінің 2025 жылға арналған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2023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Ұзынкөл ауылдық округінің 2025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2023 жылға арналған бюджеті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Жалманқұлақ ауылдық округінің 2025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Егіндікөл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623 699,1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бюджеттің нысаналы ағымдағы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ауылының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округінің бюджеті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ақшалай төлемдерге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қызметін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