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0281" w14:textId="1c90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Ақмола облысы Ерейментау ауданы әкімдігінің 2022 жылғы 18 сәуірдегі № а-4/110 қаулысы</w:t>
      </w:r>
    </w:p>
    <w:p>
      <w:pPr>
        <w:spacing w:after="0"/>
        <w:ind w:left="0"/>
        <w:jc w:val="both"/>
      </w:pPr>
      <w:bookmarkStart w:name="z1" w:id="0"/>
      <w:r>
        <w:rPr>
          <w:rFonts w:ascii="Times New Roman"/>
          <w:b w:val="false"/>
          <w:i w:val="false"/>
          <w:color w:val="000000"/>
          <w:sz w:val="28"/>
        </w:rPr>
        <w:t xml:space="preserve">
      Қазақстан Республикасы Экологиялық кодексінің 365-бабы 4-тармағының </w:t>
      </w:r>
      <w:r>
        <w:rPr>
          <w:rFonts w:ascii="Times New Roman"/>
          <w:b w:val="false"/>
          <w:i w:val="false"/>
          <w:color w:val="000000"/>
          <w:sz w:val="28"/>
        </w:rPr>
        <w:t>6) тармақшасы</w:t>
      </w:r>
      <w:r>
        <w:rPr>
          <w:rFonts w:ascii="Times New Roman"/>
          <w:b w:val="false"/>
          <w:i w:val="false"/>
          <w:color w:val="000000"/>
          <w:sz w:val="28"/>
        </w:rPr>
        <w:t xml:space="preserve">, "Қоммуналдық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Ерейментау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Ерейментау ауданы бойынша коммуналдық қалдықтардың түзілу және жинақталу нормаларын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Ерейментау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А.Әлжанов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2022 жылғы 18 сәуірдегі</w:t>
            </w:r>
            <w:r>
              <w:br/>
            </w:r>
            <w:r>
              <w:rPr>
                <w:rFonts w:ascii="Times New Roman"/>
                <w:b w:val="false"/>
                <w:i w:val="false"/>
                <w:color w:val="000000"/>
                <w:sz w:val="20"/>
              </w:rPr>
              <w:t>№ а-4/110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Ерейментау ауданы бойынша коммуналдық қалдықтардың түзілу және жинақталу нормаларын есептеу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Ерейментау ауданы бойынша коммуналдық қалдықтардың түзілу және жинақталу нормаларын есептеудің қағидалары (бұдан әрі – Қағидалар) Қазақстан Республикасының Экология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"Қоммуналдық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6"/>
    <w:bookmarkStart w:name="z9"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10" w:id="8"/>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8"/>
    <w:bookmarkStart w:name="z11" w:id="9"/>
    <w:p>
      <w:pPr>
        <w:spacing w:after="0"/>
        <w:ind w:left="0"/>
        <w:jc w:val="left"/>
      </w:pPr>
      <w:r>
        <w:rPr>
          <w:rFonts w:ascii="Times New Roman"/>
          <w:b/>
          <w:i w:val="false"/>
          <w:color w:val="000000"/>
        </w:rPr>
        <w:t xml:space="preserve"> 2-тарау. Коммуналдық қалдықтардың түзілу және жинақталу нормаларын есептеу тәртібі</w:t>
      </w:r>
    </w:p>
    <w:bookmarkEnd w:id="9"/>
    <w:bookmarkStart w:name="z12" w:id="10"/>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0"/>
    <w:bookmarkStart w:name="z13" w:id="11"/>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1"/>
    <w:bookmarkStart w:name="z14" w:id="12"/>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2"/>
    <w:bookmarkStart w:name="z15" w:id="13"/>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3"/>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Start w:name="z16" w:id="14"/>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14"/>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халқының саны 300-ден 500 мың адамға дейінгі елді мекендерде – 1 %;</w:t>
      </w:r>
    </w:p>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Start w:name="z17" w:id="15"/>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5"/>
    <w:bookmarkStart w:name="z18" w:id="16"/>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6"/>
    <w:bookmarkStart w:name="z19" w:id="17"/>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17"/>
    <w:bookmarkStart w:name="z20" w:id="18"/>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18"/>
    <w:bookmarkStart w:name="z21" w:id="19"/>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19"/>
    <w:bookmarkStart w:name="z22" w:id="20"/>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0"/>
    <w:bookmarkStart w:name="z23" w:id="21"/>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1"/>
    <w:bookmarkStart w:name="z24" w:id="22"/>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2"/>
    <w:bookmarkStart w:name="z25" w:id="23"/>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23"/>
    <w:bookmarkStart w:name="z26" w:id="24"/>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24"/>
    <w:p>
      <w:pPr>
        <w:spacing w:after="0"/>
        <w:ind w:left="0"/>
        <w:jc w:val="both"/>
      </w:pPr>
      <w:r>
        <w:rPr>
          <w:rFonts w:ascii="Times New Roman"/>
          <w:b w:val="false"/>
          <w:i w:val="false"/>
          <w:color w:val="000000"/>
          <w:sz w:val="28"/>
        </w:rPr>
        <w:t>
      Барлық контейнерлер толығымен тазалануы керек:</w:t>
      </w:r>
    </w:p>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Start w:name="z27" w:id="2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25"/>
    <w:bookmarkStart w:name="z28" w:id="2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26"/>
    <w:bookmarkStart w:name="z29" w:id="27"/>
    <w:p>
      <w:pPr>
        <w:spacing w:after="0"/>
        <w:ind w:left="0"/>
        <w:jc w:val="left"/>
      </w:pPr>
      <w:r>
        <w:rPr>
          <w:rFonts w:ascii="Times New Roman"/>
          <w:b/>
          <w:i w:val="false"/>
          <w:color w:val="000000"/>
        </w:rPr>
        <w:t xml:space="preserve"> 3-тарау. Коммуналдық қалдықтардың түзілу және жинақталу нормаларын есептеу</w:t>
      </w:r>
    </w:p>
    <w:bookmarkEnd w:id="27"/>
    <w:bookmarkStart w:name="z30" w:id="2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28"/>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pPr>
        <w:spacing w:after="0"/>
        <w:ind w:left="0"/>
        <w:jc w:val="both"/>
      </w:pPr>
      <w:r>
        <w:rPr>
          <w:rFonts w:ascii="Times New Roman"/>
          <w:b w:val="false"/>
          <w:i w:val="false"/>
          <w:color w:val="000000"/>
          <w:sz w:val="28"/>
        </w:rPr>
        <w:t>
      V конт=h*S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м2;</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Vтәу=Vконт1+Vконт2+Vконт3...</w:t>
      </w:r>
    </w:p>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pPr>
        <w:spacing w:after="0"/>
        <w:ind w:left="0"/>
        <w:jc w:val="both"/>
      </w:pPr>
      <w:r>
        <w:rPr>
          <w:rFonts w:ascii="Times New Roman"/>
          <w:b w:val="false"/>
          <w:i w:val="false"/>
          <w:color w:val="000000"/>
          <w:sz w:val="28"/>
        </w:rPr>
        <w:t>
      mконт=m3- mп</w:t>
      </w:r>
    </w:p>
    <w:p>
      <w:pPr>
        <w:spacing w:after="0"/>
        <w:ind w:left="0"/>
        <w:jc w:val="both"/>
      </w:pPr>
      <w:r>
        <w:rPr>
          <w:rFonts w:ascii="Times New Roman"/>
          <w:b w:val="false"/>
          <w:i w:val="false"/>
          <w:color w:val="000000"/>
          <w:sz w:val="28"/>
        </w:rPr>
        <w:t>
      мұндағы m3– қалдықтар тиелген контейнердің массасы, кг;</w:t>
      </w:r>
    </w:p>
    <w:p>
      <w:pPr>
        <w:spacing w:after="0"/>
        <w:ind w:left="0"/>
        <w:jc w:val="both"/>
      </w:pPr>
      <w:r>
        <w:rPr>
          <w:rFonts w:ascii="Times New Roman"/>
          <w:b w:val="false"/>
          <w:i w:val="false"/>
          <w:color w:val="000000"/>
          <w:sz w:val="28"/>
        </w:rPr>
        <w:t>
      mп–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p>
      <w:pPr>
        <w:spacing w:after="0"/>
        <w:ind w:left="0"/>
        <w:jc w:val="both"/>
      </w:pPr>
      <w:r>
        <w:rPr>
          <w:rFonts w:ascii="Times New Roman"/>
          <w:b w:val="false"/>
          <w:i w:val="false"/>
          <w:color w:val="000000"/>
          <w:sz w:val="28"/>
        </w:rPr>
        <w:t>
      mтәу=mконт1+mконт2+mконт3...</w:t>
      </w:r>
    </w:p>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p>
      <w:pPr>
        <w:spacing w:after="0"/>
        <w:ind w:left="0"/>
        <w:jc w:val="both"/>
      </w:pPr>
      <w:r>
        <w:rPr>
          <w:rFonts w:ascii="Times New Roman"/>
          <w:b w:val="false"/>
          <w:i w:val="false"/>
          <w:color w:val="000000"/>
          <w:sz w:val="28"/>
        </w:rPr>
        <w:t>
      mмаус=mтәу1+ mтәу2+...+ mтәу7</w:t>
      </w:r>
    </w:p>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(Vтм, м3):</w:t>
      </w:r>
    </w:p>
    <w:p>
      <w:pPr>
        <w:spacing w:after="0"/>
        <w:ind w:left="0"/>
        <w:jc w:val="both"/>
      </w:pPr>
      <w:r>
        <w:rPr>
          <w:rFonts w:ascii="Times New Roman"/>
          <w:b w:val="false"/>
          <w:i w:val="false"/>
          <w:color w:val="000000"/>
          <w:sz w:val="28"/>
        </w:rPr>
        <w:t>
      Vтм = Vмаус/(nxa)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mтм = mмаус/(nxa)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(Vтом, м3):</w:t>
      </w:r>
    </w:p>
    <w:p>
      <w:pPr>
        <w:spacing w:after="0"/>
        <w:ind w:left="0"/>
        <w:jc w:val="both"/>
      </w:pPr>
      <w:r>
        <w:rPr>
          <w:rFonts w:ascii="Times New Roman"/>
          <w:b w:val="false"/>
          <w:i w:val="false"/>
          <w:color w:val="000000"/>
          <w:sz w:val="28"/>
        </w:rPr>
        <w:t>
      Vтом= (Vктм + Vктм + Vжтм +Vкү тм)/n</w:t>
      </w:r>
    </w:p>
    <w:p>
      <w:pPr>
        <w:spacing w:after="0"/>
        <w:ind w:left="0"/>
        <w:jc w:val="both"/>
      </w:pPr>
      <w:r>
        <w:rPr>
          <w:rFonts w:ascii="Times New Roman"/>
          <w:b w:val="false"/>
          <w:i w:val="false"/>
          <w:color w:val="000000"/>
          <w:sz w:val="28"/>
        </w:rPr>
        <w:t>
      массасы бойынша (mтом, кг):</w:t>
      </w:r>
    </w:p>
    <w:p>
      <w:pPr>
        <w:spacing w:after="0"/>
        <w:ind w:left="0"/>
        <w:jc w:val="both"/>
      </w:pPr>
      <w:r>
        <w:rPr>
          <w:rFonts w:ascii="Times New Roman"/>
          <w:b w:val="false"/>
          <w:i w:val="false"/>
          <w:color w:val="000000"/>
          <w:sz w:val="28"/>
        </w:rPr>
        <w:t>
      mтом= (mктм + mктм + mжтм +mкү тм)/n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(Vж, м3):</w:t>
      </w:r>
    </w:p>
    <w:p>
      <w:pPr>
        <w:spacing w:after="0"/>
        <w:ind w:left="0"/>
        <w:jc w:val="both"/>
      </w:pPr>
      <w:r>
        <w:rPr>
          <w:rFonts w:ascii="Times New Roman"/>
          <w:b w:val="false"/>
          <w:i w:val="false"/>
          <w:color w:val="000000"/>
          <w:sz w:val="28"/>
        </w:rPr>
        <w:t>
      Vж= Vтожх nк</w:t>
      </w:r>
    </w:p>
    <w:p>
      <w:pPr>
        <w:spacing w:after="0"/>
        <w:ind w:left="0"/>
        <w:jc w:val="both"/>
      </w:pPr>
      <w:r>
        <w:rPr>
          <w:rFonts w:ascii="Times New Roman"/>
          <w:b w:val="false"/>
          <w:i w:val="false"/>
          <w:color w:val="000000"/>
          <w:sz w:val="28"/>
        </w:rPr>
        <w:t>
      массасы бойынша (mж, кг):</w:t>
      </w:r>
    </w:p>
    <w:p>
      <w:pPr>
        <w:spacing w:after="0"/>
        <w:ind w:left="0"/>
        <w:jc w:val="both"/>
      </w:pPr>
      <w:r>
        <w:rPr>
          <w:rFonts w:ascii="Times New Roman"/>
          <w:b w:val="false"/>
          <w:i w:val="false"/>
          <w:color w:val="000000"/>
          <w:sz w:val="28"/>
        </w:rPr>
        <w:t>
      mж= mтожX nк</w:t>
      </w:r>
    </w:p>
    <w:p>
      <w:pPr>
        <w:spacing w:after="0"/>
        <w:ind w:left="0"/>
        <w:jc w:val="both"/>
      </w:pPr>
      <w:r>
        <w:rPr>
          <w:rFonts w:ascii="Times New Roman"/>
          <w:b w:val="false"/>
          <w:i w:val="false"/>
          <w:color w:val="000000"/>
          <w:sz w:val="28"/>
        </w:rPr>
        <w:t>
      мұндағы nк – жылдағы күннің саны.</w:t>
      </w:r>
    </w:p>
    <w:bookmarkStart w:name="z31" w:id="29"/>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29"/>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p>
      <w:pPr>
        <w:spacing w:after="0"/>
        <w:ind w:left="0"/>
        <w:jc w:val="both"/>
      </w:pPr>
      <w:r>
        <w:rPr>
          <w:rFonts w:ascii="Times New Roman"/>
          <w:b w:val="false"/>
          <w:i w:val="false"/>
          <w:color w:val="000000"/>
          <w:sz w:val="28"/>
        </w:rPr>
        <w:t>
      qcp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Кбе = Vом/Vж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Кбе = mом/mж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Кмбе= Vmax.тәу./Voм</w:t>
      </w:r>
    </w:p>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kсн= mmaxтәу./moм</w:t>
      </w:r>
    </w:p>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Start w:name="z32" w:id="3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қағидаларына 1-қосымша</w:t>
            </w:r>
          </w:p>
        </w:tc>
      </w:tr>
    </w:tbl>
    <w:bookmarkStart w:name="z34" w:id="3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учаскеЖүктеу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2-қосымша</w:t>
            </w:r>
          </w:p>
        </w:tc>
      </w:tr>
    </w:tbl>
    <w:p>
      <w:pPr>
        <w:spacing w:after="0"/>
        <w:ind w:left="0"/>
        <w:jc w:val="both"/>
      </w:pPr>
      <w:r>
        <w:rPr>
          <w:rFonts w:ascii="Times New Roman"/>
          <w:b w:val="false"/>
          <w:i w:val="false"/>
          <w:color w:val="000000"/>
          <w:sz w:val="28"/>
        </w:rPr>
        <w:t>
      Нысан</w:t>
      </w:r>
    </w:p>
    <w:bookmarkStart w:name="z36" w:id="32"/>
    <w:p>
      <w:pPr>
        <w:spacing w:after="0"/>
        <w:ind w:left="0"/>
        <w:jc w:val="left"/>
      </w:pPr>
      <w:r>
        <w:rPr>
          <w:rFonts w:ascii="Times New Roman"/>
          <w:b/>
          <w:i w:val="false"/>
          <w:color w:val="000000"/>
        </w:rPr>
        <w:t xml:space="preserve"> Тұрғын үй қоры объектісінің коммуналдық паспорты</w:t>
      </w:r>
    </w:p>
    <w:bookmarkEnd w:id="32"/>
    <w:p>
      <w:pPr>
        <w:spacing w:after="0"/>
        <w:ind w:left="0"/>
        <w:jc w:val="both"/>
      </w:pPr>
      <w:r>
        <w:rPr>
          <w:rFonts w:ascii="Times New Roman"/>
          <w:b w:val="false"/>
          <w:i w:val="false"/>
          <w:color w:val="000000"/>
          <w:sz w:val="28"/>
        </w:rPr>
        <w:t>
      Елді мекен, аудан, облыс __________________________________________</w:t>
      </w:r>
    </w:p>
    <w:p>
      <w:pPr>
        <w:spacing w:after="0"/>
        <w:ind w:left="0"/>
        <w:jc w:val="both"/>
      </w:pPr>
      <w:r>
        <w:rPr>
          <w:rFonts w:ascii="Times New Roman"/>
          <w:b w:val="false"/>
          <w:i w:val="false"/>
          <w:color w:val="000000"/>
          <w:sz w:val="28"/>
        </w:rPr>
        <w:t>
      1. Мекенжайы____________________________________________________</w:t>
      </w:r>
    </w:p>
    <w:p>
      <w:pPr>
        <w:spacing w:after="0"/>
        <w:ind w:left="0"/>
        <w:jc w:val="both"/>
      </w:pPr>
      <w:r>
        <w:rPr>
          <w:rFonts w:ascii="Times New Roman"/>
          <w:b w:val="false"/>
          <w:i w:val="false"/>
          <w:color w:val="000000"/>
          <w:sz w:val="28"/>
        </w:rPr>
        <w:t>
      2. Қабаттылығы___________________________________________________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адам_____________________________</w:t>
      </w:r>
    </w:p>
    <w:p>
      <w:pPr>
        <w:spacing w:after="0"/>
        <w:ind w:left="0"/>
        <w:jc w:val="both"/>
      </w:pPr>
      <w:r>
        <w:rPr>
          <w:rFonts w:ascii="Times New Roman"/>
          <w:b w:val="false"/>
          <w:i w:val="false"/>
          <w:color w:val="000000"/>
          <w:sz w:val="28"/>
        </w:rPr>
        <w:t>
      5. Жайлылық деңгейі:______________________________________________</w:t>
      </w:r>
    </w:p>
    <w:p>
      <w:pPr>
        <w:spacing w:after="0"/>
        <w:ind w:left="0"/>
        <w:jc w:val="both"/>
      </w:pPr>
      <w:r>
        <w:rPr>
          <w:rFonts w:ascii="Times New Roman"/>
          <w:b w:val="false"/>
          <w:i w:val="false"/>
          <w:color w:val="000000"/>
          <w:sz w:val="28"/>
        </w:rPr>
        <w:t>
      а) су құбырының, газдың, кәріздің болуы_____________________________</w:t>
      </w:r>
    </w:p>
    <w:p>
      <w:pPr>
        <w:spacing w:after="0"/>
        <w:ind w:left="0"/>
        <w:jc w:val="both"/>
      </w:pPr>
      <w:r>
        <w:rPr>
          <w:rFonts w:ascii="Times New Roman"/>
          <w:b w:val="false"/>
          <w:i w:val="false"/>
          <w:color w:val="000000"/>
          <w:sz w:val="28"/>
        </w:rPr>
        <w:t>
      б) жылу беру түрі (орталықтан, пешпен, жергілікті)____________________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газ_________</w:t>
      </w:r>
    </w:p>
    <w:p>
      <w:pPr>
        <w:spacing w:after="0"/>
        <w:ind w:left="0"/>
        <w:jc w:val="both"/>
      </w:pPr>
      <w:r>
        <w:rPr>
          <w:rFonts w:ascii="Times New Roman"/>
          <w:b w:val="false"/>
          <w:i w:val="false"/>
          <w:color w:val="000000"/>
          <w:sz w:val="28"/>
        </w:rPr>
        <w:t>
      г) қоқыс құбырының болуы_________________________________________</w:t>
      </w:r>
    </w:p>
    <w:p>
      <w:pPr>
        <w:spacing w:after="0"/>
        <w:ind w:left="0"/>
        <w:jc w:val="both"/>
      </w:pPr>
      <w:r>
        <w:rPr>
          <w:rFonts w:ascii="Times New Roman"/>
          <w:b w:val="false"/>
          <w:i w:val="false"/>
          <w:color w:val="000000"/>
          <w:sz w:val="28"/>
        </w:rPr>
        <w:t>
      д) аула аумағының алаңы, м2 _______________________________________</w:t>
      </w:r>
    </w:p>
    <w:p>
      <w:pPr>
        <w:spacing w:after="0"/>
        <w:ind w:left="0"/>
        <w:jc w:val="both"/>
      </w:pPr>
      <w:r>
        <w:rPr>
          <w:rFonts w:ascii="Times New Roman"/>
          <w:b w:val="false"/>
          <w:i w:val="false"/>
          <w:color w:val="000000"/>
          <w:sz w:val="28"/>
        </w:rPr>
        <w:t>
      жасыл екпелер бар________________________________________________</w:t>
      </w:r>
    </w:p>
    <w:p>
      <w:pPr>
        <w:spacing w:after="0"/>
        <w:ind w:left="0"/>
        <w:jc w:val="both"/>
      </w:pPr>
      <w:r>
        <w:rPr>
          <w:rFonts w:ascii="Times New Roman"/>
          <w:b w:val="false"/>
          <w:i w:val="false"/>
          <w:color w:val="000000"/>
          <w:sz w:val="28"/>
        </w:rPr>
        <w:t>
      жабыны қатты____________________________________________________</w:t>
      </w:r>
    </w:p>
    <w:p>
      <w:pPr>
        <w:spacing w:after="0"/>
        <w:ind w:left="0"/>
        <w:jc w:val="both"/>
      </w:pPr>
      <w:r>
        <w:rPr>
          <w:rFonts w:ascii="Times New Roman"/>
          <w:b w:val="false"/>
          <w:i w:val="false"/>
          <w:color w:val="000000"/>
          <w:sz w:val="28"/>
        </w:rPr>
        <w:t>
      оның ішінде жаяусоқпақтар________________________________________</w:t>
      </w:r>
    </w:p>
    <w:p>
      <w:pPr>
        <w:spacing w:after="0"/>
        <w:ind w:left="0"/>
        <w:jc w:val="both"/>
      </w:pPr>
      <w:r>
        <w:rPr>
          <w:rFonts w:ascii="Times New Roman"/>
          <w:b w:val="false"/>
          <w:i w:val="false"/>
          <w:color w:val="000000"/>
          <w:sz w:val="28"/>
        </w:rPr>
        <w:t>
      6. Контейнерлердің түрі, олардың саны және сыйымдылығы_____________</w:t>
      </w:r>
    </w:p>
    <w:p>
      <w:pPr>
        <w:spacing w:after="0"/>
        <w:ind w:left="0"/>
        <w:jc w:val="both"/>
      </w:pPr>
      <w:r>
        <w:rPr>
          <w:rFonts w:ascii="Times New Roman"/>
          <w:b w:val="false"/>
          <w:i w:val="false"/>
          <w:color w:val="000000"/>
          <w:sz w:val="28"/>
        </w:rPr>
        <w:t>
      7. Қалдықтарды шығару кезеңділігі_________________________________</w:t>
      </w:r>
    </w:p>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(қандай және қанша) _______________________________________________</w:t>
      </w:r>
    </w:p>
    <w:p>
      <w:pPr>
        <w:spacing w:after="0"/>
        <w:ind w:left="0"/>
        <w:jc w:val="both"/>
      </w:pPr>
      <w:r>
        <w:rPr>
          <w:rFonts w:ascii="Times New Roman"/>
          <w:b w:val="false"/>
          <w:i w:val="false"/>
          <w:color w:val="000000"/>
          <w:sz w:val="28"/>
        </w:rPr>
        <w:t>
      9. Қайталама шикізатты шығару кезеңділігі___________________________</w:t>
      </w:r>
    </w:p>
    <w:p>
      <w:pPr>
        <w:spacing w:after="0"/>
        <w:ind w:left="0"/>
        <w:jc w:val="both"/>
      </w:pPr>
      <w:r>
        <w:rPr>
          <w:rFonts w:ascii="Times New Roman"/>
          <w:b w:val="false"/>
          <w:i w:val="false"/>
          <w:color w:val="000000"/>
          <w:sz w:val="28"/>
        </w:rPr>
        <w:t>
      10. Тамақ қалдықтарын шығару кезеңділігі___________________________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w:t>
      </w:r>
    </w:p>
    <w:p>
      <w:pPr>
        <w:spacing w:after="0"/>
        <w:ind w:left="0"/>
        <w:jc w:val="both"/>
      </w:pPr>
      <w:r>
        <w:rPr>
          <w:rFonts w:ascii="Times New Roman"/>
          <w:b w:val="false"/>
          <w:i w:val="false"/>
          <w:color w:val="000000"/>
          <w:sz w:val="28"/>
        </w:rPr>
        <w:t>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 мекен, аудан, облыс___________________________________________</w:t>
      </w:r>
    </w:p>
    <w:p>
      <w:pPr>
        <w:spacing w:after="0"/>
        <w:ind w:left="0"/>
        <w:jc w:val="both"/>
      </w:pPr>
      <w:r>
        <w:rPr>
          <w:rFonts w:ascii="Times New Roman"/>
          <w:b w:val="false"/>
          <w:i w:val="false"/>
          <w:color w:val="000000"/>
          <w:sz w:val="28"/>
        </w:rPr>
        <w:t>
      1. Объектінің атауы_______________________________________________</w:t>
      </w:r>
    </w:p>
    <w:p>
      <w:pPr>
        <w:spacing w:after="0"/>
        <w:ind w:left="0"/>
        <w:jc w:val="both"/>
      </w:pPr>
      <w:r>
        <w:rPr>
          <w:rFonts w:ascii="Times New Roman"/>
          <w:b w:val="false"/>
          <w:i w:val="false"/>
          <w:color w:val="000000"/>
          <w:sz w:val="28"/>
        </w:rPr>
        <w:t>
      2. Мекенжайы____________________________________________________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w:t>
      </w:r>
    </w:p>
    <w:p>
      <w:pPr>
        <w:spacing w:after="0"/>
        <w:ind w:left="0"/>
        <w:jc w:val="both"/>
      </w:pPr>
      <w:r>
        <w:rPr>
          <w:rFonts w:ascii="Times New Roman"/>
          <w:b w:val="false"/>
          <w:i w:val="false"/>
          <w:color w:val="000000"/>
          <w:sz w:val="28"/>
        </w:rPr>
        <w:t>
      көрсету қажет) _____________________________________________________________</w:t>
      </w:r>
    </w:p>
    <w:p>
      <w:pPr>
        <w:spacing w:after="0"/>
        <w:ind w:left="0"/>
        <w:jc w:val="both"/>
      </w:pPr>
      <w:r>
        <w:rPr>
          <w:rFonts w:ascii="Times New Roman"/>
          <w:b w:val="false"/>
          <w:i w:val="false"/>
          <w:color w:val="000000"/>
          <w:sz w:val="28"/>
        </w:rPr>
        <w:t>
      4. Есеп айырысу бірліктерінің саны (қызметкерлер және т. б.)___________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адам_________________________</w:t>
      </w:r>
    </w:p>
    <w:p>
      <w:pPr>
        <w:spacing w:after="0"/>
        <w:ind w:left="0"/>
        <w:jc w:val="both"/>
      </w:pPr>
      <w:r>
        <w:rPr>
          <w:rFonts w:ascii="Times New Roman"/>
          <w:b w:val="false"/>
          <w:i w:val="false"/>
          <w:color w:val="000000"/>
          <w:sz w:val="28"/>
        </w:rPr>
        <w:t>
      7. Үй-жайдың жалпы алаңы, м2_____________________________________</w:t>
      </w:r>
    </w:p>
    <w:p>
      <w:pPr>
        <w:spacing w:after="0"/>
        <w:ind w:left="0"/>
        <w:jc w:val="both"/>
      </w:pPr>
      <w:r>
        <w:rPr>
          <w:rFonts w:ascii="Times New Roman"/>
          <w:b w:val="false"/>
          <w:i w:val="false"/>
          <w:color w:val="000000"/>
          <w:sz w:val="28"/>
        </w:rPr>
        <w:t>
      сауда алаңы______________________________________________________</w:t>
      </w:r>
    </w:p>
    <w:p>
      <w:pPr>
        <w:spacing w:after="0"/>
        <w:ind w:left="0"/>
        <w:jc w:val="both"/>
      </w:pPr>
      <w:r>
        <w:rPr>
          <w:rFonts w:ascii="Times New Roman"/>
          <w:b w:val="false"/>
          <w:i w:val="false"/>
          <w:color w:val="000000"/>
          <w:sz w:val="28"/>
        </w:rPr>
        <w:t>
      қоймалық және қосалқы алаң_______________________________________</w:t>
      </w:r>
    </w:p>
    <w:p>
      <w:pPr>
        <w:spacing w:after="0"/>
        <w:ind w:left="0"/>
        <w:jc w:val="both"/>
      </w:pPr>
      <w:r>
        <w:rPr>
          <w:rFonts w:ascii="Times New Roman"/>
          <w:b w:val="false"/>
          <w:i w:val="false"/>
          <w:color w:val="000000"/>
          <w:sz w:val="28"/>
        </w:rPr>
        <w:t>
      8. Аула аумағының алаңы, м2_______________________________________</w:t>
      </w:r>
    </w:p>
    <w:p>
      <w:pPr>
        <w:spacing w:after="0"/>
        <w:ind w:left="0"/>
        <w:jc w:val="both"/>
      </w:pPr>
      <w:r>
        <w:rPr>
          <w:rFonts w:ascii="Times New Roman"/>
          <w:b w:val="false"/>
          <w:i w:val="false"/>
          <w:color w:val="000000"/>
          <w:sz w:val="28"/>
        </w:rPr>
        <w:t>
      жасыл екпелер бар________________________________________________</w:t>
      </w:r>
    </w:p>
    <w:p>
      <w:pPr>
        <w:spacing w:after="0"/>
        <w:ind w:left="0"/>
        <w:jc w:val="both"/>
      </w:pPr>
      <w:r>
        <w:rPr>
          <w:rFonts w:ascii="Times New Roman"/>
          <w:b w:val="false"/>
          <w:i w:val="false"/>
          <w:color w:val="000000"/>
          <w:sz w:val="28"/>
        </w:rPr>
        <w:t>
      жабын қатты_____________________________________________________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сыйымдылығы____________</w:t>
      </w:r>
    </w:p>
    <w:p>
      <w:pPr>
        <w:spacing w:after="0"/>
        <w:ind w:left="0"/>
        <w:jc w:val="both"/>
      </w:pPr>
      <w:r>
        <w:rPr>
          <w:rFonts w:ascii="Times New Roman"/>
          <w:b w:val="false"/>
          <w:i w:val="false"/>
          <w:color w:val="000000"/>
          <w:sz w:val="28"/>
        </w:rPr>
        <w:t>
      10. Қалдықтарды шығару кезеңділігі_________________________________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w:t>
      </w:r>
    </w:p>
    <w:p>
      <w:pPr>
        <w:spacing w:after="0"/>
        <w:ind w:left="0"/>
        <w:jc w:val="both"/>
      </w:pPr>
      <w:r>
        <w:rPr>
          <w:rFonts w:ascii="Times New Roman"/>
          <w:b w:val="false"/>
          <w:i w:val="false"/>
          <w:color w:val="000000"/>
          <w:sz w:val="28"/>
        </w:rPr>
        <w:t>
      (қандай және қанша) ____________________________________</w:t>
      </w:r>
    </w:p>
    <w:p>
      <w:pPr>
        <w:spacing w:after="0"/>
        <w:ind w:left="0"/>
        <w:jc w:val="both"/>
      </w:pPr>
      <w:r>
        <w:rPr>
          <w:rFonts w:ascii="Times New Roman"/>
          <w:b w:val="false"/>
          <w:i w:val="false"/>
          <w:color w:val="000000"/>
          <w:sz w:val="28"/>
        </w:rPr>
        <w:t>
      12. Қайталама шикізатты шығару кезеңділігі____________________</w:t>
      </w:r>
    </w:p>
    <w:p>
      <w:pPr>
        <w:spacing w:after="0"/>
        <w:ind w:left="0"/>
        <w:jc w:val="both"/>
      </w:pPr>
      <w:r>
        <w:rPr>
          <w:rFonts w:ascii="Times New Roman"/>
          <w:b w:val="false"/>
          <w:i w:val="false"/>
          <w:color w:val="000000"/>
          <w:sz w:val="28"/>
        </w:rPr>
        <w:t>
      13. Тамақ қалдықтарын шығару кезеңділігі___________________________</w:t>
      </w:r>
    </w:p>
    <w:p>
      <w:pPr>
        <w:spacing w:after="0"/>
        <w:ind w:left="0"/>
        <w:jc w:val="both"/>
      </w:pPr>
      <w:r>
        <w:rPr>
          <w:rFonts w:ascii="Times New Roman"/>
          <w:b w:val="false"/>
          <w:i w:val="false"/>
          <w:color w:val="000000"/>
          <w:sz w:val="28"/>
        </w:rPr>
        <w:t>
      14. Қауіпті қалдықтарды бөлек жинау жүргізіле ме (қандай және</w:t>
      </w:r>
    </w:p>
    <w:p>
      <w:pPr>
        <w:spacing w:after="0"/>
        <w:ind w:left="0"/>
        <w:jc w:val="both"/>
      </w:pPr>
      <w:r>
        <w:rPr>
          <w:rFonts w:ascii="Times New Roman"/>
          <w:b w:val="false"/>
          <w:i w:val="false"/>
          <w:color w:val="000000"/>
          <w:sz w:val="28"/>
        </w:rPr>
        <w:t>
      қанша фракция) 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3-қосымша</w:t>
            </w:r>
          </w:p>
        </w:tc>
      </w:tr>
    </w:tbl>
    <w:p>
      <w:pPr>
        <w:spacing w:after="0"/>
        <w:ind w:left="0"/>
        <w:jc w:val="both"/>
      </w:pPr>
      <w:r>
        <w:rPr>
          <w:rFonts w:ascii="Times New Roman"/>
          <w:b w:val="false"/>
          <w:i w:val="false"/>
          <w:color w:val="000000"/>
          <w:sz w:val="28"/>
        </w:rPr>
        <w:t>
      Формасы</w:t>
      </w:r>
    </w:p>
    <w:bookmarkStart w:name="z38" w:id="33"/>
    <w:p>
      <w:pPr>
        <w:spacing w:after="0"/>
        <w:ind w:left="0"/>
        <w:jc w:val="left"/>
      </w:pPr>
      <w:r>
        <w:rPr>
          <w:rFonts w:ascii="Times New Roman"/>
          <w:b/>
          <w:i w:val="false"/>
          <w:color w:val="000000"/>
        </w:rPr>
        <w:t xml:space="preserve"> Бастапқы жазба бланкісі _____________</w:t>
      </w:r>
    </w:p>
    <w:bookmarkEnd w:id="33"/>
    <w:p>
      <w:pPr>
        <w:spacing w:after="0"/>
        <w:ind w:left="0"/>
        <w:jc w:val="both"/>
      </w:pPr>
      <w:r>
        <w:rPr>
          <w:rFonts w:ascii="Times New Roman"/>
          <w:b w:val="false"/>
          <w:i w:val="false"/>
          <w:color w:val="000000"/>
          <w:sz w:val="28"/>
        </w:rPr>
        <w:t>
      (күні)_________________________________________________объектісі бойынша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4-қосымша</w:t>
            </w:r>
          </w:p>
        </w:tc>
      </w:tr>
    </w:tbl>
    <w:p>
      <w:pPr>
        <w:spacing w:after="0"/>
        <w:ind w:left="0"/>
        <w:jc w:val="both"/>
      </w:pPr>
      <w:r>
        <w:rPr>
          <w:rFonts w:ascii="Times New Roman"/>
          <w:b w:val="false"/>
          <w:i w:val="false"/>
          <w:color w:val="000000"/>
          <w:sz w:val="28"/>
        </w:rPr>
        <w:t>
      Нысан</w:t>
      </w:r>
    </w:p>
    <w:bookmarkStart w:name="z40" w:id="34"/>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34"/>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(болған жағдайда), 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есептеудің</w:t>
            </w:r>
            <w:r>
              <w:br/>
            </w:r>
            <w:r>
              <w:rPr>
                <w:rFonts w:ascii="Times New Roman"/>
                <w:b w:val="false"/>
                <w:i w:val="false"/>
                <w:color w:val="000000"/>
                <w:sz w:val="20"/>
              </w:rPr>
              <w:t>қағидалары 5-қосымша</w:t>
            </w:r>
          </w:p>
        </w:tc>
      </w:tr>
    </w:tbl>
    <w:p>
      <w:pPr>
        <w:spacing w:after="0"/>
        <w:ind w:left="0"/>
        <w:jc w:val="both"/>
      </w:pPr>
      <w:r>
        <w:rPr>
          <w:rFonts w:ascii="Times New Roman"/>
          <w:b w:val="false"/>
          <w:i w:val="false"/>
          <w:color w:val="000000"/>
          <w:sz w:val="28"/>
        </w:rPr>
        <w:t>
      Нысан</w:t>
      </w:r>
    </w:p>
    <w:bookmarkStart w:name="z42" w:id="35"/>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35"/>
    <w:p>
      <w:pPr>
        <w:spacing w:after="0"/>
        <w:ind w:left="0"/>
        <w:jc w:val="both"/>
      </w:pPr>
      <w:r>
        <w:rPr>
          <w:rFonts w:ascii="Times New Roman"/>
          <w:b w:val="false"/>
          <w:i w:val="false"/>
          <w:color w:val="000000"/>
          <w:sz w:val="28"/>
        </w:rPr>
        <w:t>
      Жайлылық типі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Барлығы ____________</w:t>
      </w:r>
    </w:p>
    <w:p>
      <w:pPr>
        <w:spacing w:after="0"/>
        <w:ind w:left="0"/>
        <w:jc w:val="both"/>
      </w:pPr>
      <w:r>
        <w:rPr>
          <w:rFonts w:ascii="Times New Roman"/>
          <w:b w:val="false"/>
          <w:i w:val="false"/>
          <w:color w:val="000000"/>
          <w:sz w:val="28"/>
        </w:rPr>
        <w:t>
      Тәулігіне орташа _______________</w:t>
      </w:r>
    </w:p>
    <w:p>
      <w:pPr>
        <w:spacing w:after="0"/>
        <w:ind w:left="0"/>
        <w:jc w:val="both"/>
      </w:pPr>
      <w:r>
        <w:rPr>
          <w:rFonts w:ascii="Times New Roman"/>
          <w:b w:val="false"/>
          <w:i w:val="false"/>
          <w:color w:val="000000"/>
          <w:sz w:val="28"/>
        </w:rPr>
        <w:t>
      Қолдары ______________</w:t>
      </w:r>
    </w:p>
    <w:p>
      <w:pPr>
        <w:spacing w:after="0"/>
        <w:ind w:left="0"/>
        <w:jc w:val="both"/>
      </w:pPr>
      <w:r>
        <w:rPr>
          <w:rFonts w:ascii="Times New Roman"/>
          <w:b w:val="false"/>
          <w:i w:val="false"/>
          <w:color w:val="000000"/>
          <w:sz w:val="28"/>
        </w:rPr>
        <w:t>
      Т.А.Ә. (болған жағдайда), лауазымы 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