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23f0" w14:textId="26a2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2021 жылғы 24 желтоқсандағы № 7С-20/2-21 "2022-2024 жылдарға арналған Ерейментау қаласының, ауылдардың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2022 жылғы 11 сәуірдегі № 7С-25/3-22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"2022-2024 жылдарға арналған Ерейментау қаласының, ауылдардың және ауылдық округтерінің бюджеттері туралы" 2021 жылғы 24 желтоқсандағы № 7С-20/2-21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Ерейментау қаласының бюджеті осы шешімнің 1, 2 және тиісінше 3-қосымшаларына сәйкес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280 750,0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117 516,0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11 950,0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151 284,0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280 751,3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2022-2024 жылдарға арналған Еркіншілік ауылдық округінің бюджеті осы шешімнің 4, 5 және тиісінше 6-қосымшаларына сәйкес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28 632,0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9 947,0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732,0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17 873,0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33 387,8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-4 755,8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4 755,8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2022-2024 жылдарға арналған Тайбай ауылдық округінің бюджеті осы шешімнің 7, 8 және тиісінше 9-қосымшаларына сәйкес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26 983,0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21 375,0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26 983,1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Өлеңті ауылдық округінің бюджеті осы шешімнің 13, 14 және тиісінше 15-қосымшаларына сәйкес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18 862,0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14 371,0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20 452,2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-1 590,2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1 590,2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Қойтас ауылдық округінің бюджеті осы шешімнің 22, 23 және тиісінше 24-қосымшаларына сәйкес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12 991,0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9 277,0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13 990,0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999,0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Бестоғай ауылдық округінің бюджеті осы шешімнің 25, 26 және тиісінше 27-қосымшаларына сәйкес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16 256,0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13 384,0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16 256,2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2022-2024 жылдарға арналған Ақмырза ауылдық округінің бюджеті осы шешімнің 28, 29 және тиісінше 30-қосымшаларына сәйкес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13 850,0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4 181,0,0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9 649,0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14 261,9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411,9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2022-2024 жылдарға арналған Ақсуат ауылы бюджеті осы шешімнің 31, 32 және тиісінше 33-қосымшаларына сәйкес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15 839,0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11 213,0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15 839,1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2022-2024 жылдарға арналған Бозтал ауылы бюджеті осы шешімнің 40, 41 және тиісінше 42-қосымшаларына сәйкес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16 293,0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13 995,0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16 294,2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М.Әбжіков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7С-25/3-22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Ерейментау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7С-25/3-22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Еркіншілік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7С-25/3-22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Тайбай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7С-25/3-22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Өлеңті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7С-25/3-22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Қойтас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7С-25/3-22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Бестоғай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7С-25/3-22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Ақмырза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7С-25/3-22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Ақсуат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7С-25/3-22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Бозтал ауылының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