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c5f5" w14:textId="becc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2021 жылғы 23 желтоқсандағы № 7С-19/2-21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2022 жылғы 27 мамырдағы № 7С-28/2-22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"2022-2024 жылдарға арналған аудандық бюджет туралы" 2021 жылғы 23 желтоқсандағы № 7С-19/2-21 (Нормативтік құқықтық актілерді мемлекеттік тіркеу тізілімінде № 26107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"2022–2024 жылдарға арналған аудандық бюджет осы шешімнің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5 660 379,7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1 106 882,0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13 989,0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374 539,0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4 164 969,7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5 551 132,5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–32 177,0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45 945,0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13 768,0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37 500,0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37 500,0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39 570,2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-39 570,2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№7С-28/2-22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5 660 379,7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4 164 969,7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4 135 892,8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4 135 892,8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5 551 132,5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2 955 099,4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2 955 099,4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(бюджеттің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№7С-28/2-22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648 147,8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437 221,8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бойынша демеу-қаржы шығындарын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"Алғашқы жұмыс орны" жобасын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алаңнын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 Ерейментау қаласында бассейіні бар дене шынықтыру-сауықтыру кешенінің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60 пәтерлі жалға берілетін коммуналдық тұрғын үй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 пәтерлі тұрғын үй салу (3-позиция). Байлау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 пәтерлі тұрғын үй салу (4-позиция). Байлау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әкімдігінің жанындағы "Ерейментау Су Арнасы" шаруашылық жүргізу құқығындағы коммуналдық мемлекеттік кәсіпорнының жарғылық капиталын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№7С-28/2-22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Ерейментау қаласының, ауылдардың және ауылдық округтерінің бюджеттерiне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белгілейтін құжаттарды ресімдеуге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