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b350e" w14:textId="60b35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аудандық мәслихатының 2021 жылғы 24 желтоқсандағы № 7С-20/2-21 "2022-2024 жылдарға арналған Ерейментау қаласының, ауылдардың және ауылдық округтерінің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2022 жылғы 25 тамыздағы № 7С-30/6-22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Ерейментау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Ерейментау аудандық мәслихатының "2022-2024 жылдарға арналған Ерейментау қаласының, ауылдардың және ауылдық округтерінің бюджеттері туралы" 2021 жылғы 24 желтоқсандағы № 7С-20/2-21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"2022-2024 жылдарға арналған Ерейментау қаласының бюджеті осы шешімнің 1, 2 және тиісінше 3-қосымшаларына сәйкес оның ішінде 2022 жылға келесі көлемдерде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281 954,0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117 516,0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11 950,0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152 488,0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281 955,3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1,3 мың теңге.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2022-2024 жылдарға арналған Еркіншілік ауылдық округінің бюджеті осы шешімнің 4, 5 және тиісінше 6-қосымшаларына сәйкес оның ішінде 2022 жылға келесі көлемдерде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29 498,0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9 947,0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732,0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18 739,0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34 253,8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-4 755,8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4 755,8 мың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2022-2024 жылдарға арналған Тайбай ауылдық округінің бюджеті осы шешімнің 7, 8 және тиісінше 9-қосымшаларына сәйкес оның ішінде 2022 жылға келесі көлемдерде бекітілсін: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27 363,0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5 108,0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21 755,0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27 363,1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0,1 мың теңге.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2022-2024 жылдарға арналған Торғай ауылдық округінің бюджеті осы шешімнің 10, 11 және тиісінше 12-қосымшаларына сәйкес оның ішінде 2022 жылға келесі көлемдерде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24 117,5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7 213,0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16 762,5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24 117,5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2022-2024 жылдарға арналған Өлеңті ауылдық округінің бюджеті осы шешімнің 13, 14 және тиісінше 15-қосымшаларына сәйкес оның ішінде 2022 жылға келесі көлемдерде бекітілсін: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19 374,5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4 384,0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14 883,5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21 564,7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-2 190,2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2 190,2 мың теңге.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2022-2024 жылдарға арналған Олжабай батыр атындағы ауылдық округінің бюджеті осы шешімнің 16, 17 және тиісінше 18-қосымшаларына сәйкес оның ішінде 2022 жылға келесі көлемдерде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21 532,0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5 135,0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1 108,0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15 231,0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21 871,6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-339,6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339,6 мың теңге.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2022-2024 жылдарға арналған Күншалған ауылдық округінің бюджеті осы шешімнің 19, 20 және тиісінше 21-қосымшаларына сәйкес оның ішінде 2022 жылға келесі көлемдерде бекітілсін: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18 843,0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5 265,0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13 555,0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18 270,0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-429,0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429,0 мың теңге.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2022-2024 жылдарға арналған Қойтас ауылдық округінің бюджеті осы шешімнің 22, 23 және тиісінше 24-қосымшаларына сәйкес оның ішінде 2022 жылға келесі көлемдерде бекітілсін: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13 431,0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3 714,0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9 717,0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14 430,0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-999,0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999,0 мың теңге.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2022-2024 жылдарға арналған Бестоғай ауылдық округінің бюджеті осы шешімнің 25, 26 және тиісінше 27-қосымшаларына сәйкес оның ішінде 2022 жылға келесі көлемдерде бекітілсін: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16 770,0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2 872,0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13 898,0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16 770,2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0,2 мың теңге.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2022-2024 жылдарға арналған Ақмырза ауылдық округінің бюджеті осы шешімнің 28, 29 және тиісінше 30-қосымшаларына сәйкес оның ішінде 2022 жылға келесі көлемдерде бекітілсін: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14 359,0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4 181,0,0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10 158,0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14 770,9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-411,9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411,9 мың теңге.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2022-2024 жылдарға арналған Ақсуат ауылы бюджеті осы шешімнің 31, 32 және тиісінше 33-қосымшаларына сәйкес оның ішінде 2022 жылға келесі көлемдерде бекітілсін: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16 362,0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4 626,0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11 736,0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16 362,1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0,1 мың теңге.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2022-2024 жылдарға арналған Сілеті ауылы бюджеті осы шешімнің 34, 35 және тиісінше 36-қосымшаларына сәйкес оның ішінде 2022 жылға келесі көлемдерде бекітілсін: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66 160,0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1 423,0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64 737,0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66 224,0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64,0 мың теңге.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2022-2024 жылдарға арналған Новомарковка ауылы бюджеті осы шешімнің 37, 38 және тиісінше 39-қосымшаларына сәйкес оның ішінде 2022 жылға келесі көлемдерде бекітілсін: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21 552,0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8 472,0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13 080,0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21 552,0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2022-2024 жылдарға арналған Бозтал ауылы бюджеті осы шешімнің 40, 41 және тиісінше 42-қосымшаларына сәйкес оның ішінде 2022 жылға келесі көлемдерде бекітілсін: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17 607,0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2 273,0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15 309,0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18 532,6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-925,6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925,6 мың теңге.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2022 жылға арналған түсімдер құрамында Ерейментау қаласы, ауылдар және ауылдық округтердің бюджеттеріне осы шешімнің 43-қосымшасына сәйкес республикалық, облыстық және аудандық бюджеттерден нысаналы трансферттер көзделгені ескерілсін.";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М.Әбжіков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7С-30/6-22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Ерейментау қаласының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281 955,3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7С-30/6-22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Еркіншілік ауылдық округінің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-4 755,8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7С-30/6-22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Тайбай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7С-30/6-22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Торғай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7С-30/6-22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Өлеңті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7С-30/6-22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Олжабай батыр атындығы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7С-30/6-22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Күншалған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7С-30/6-22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Қойтас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7С-30/6-22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Бестоғай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7С-30/6-22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4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Ақмырза ауылдық округінің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7С-30/6-22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4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Ақсуат ауылының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7С-30/6-22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4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Сілеті ауылының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7С-30/6-22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37-қосымша</w:t>
            </w:r>
          </w:p>
        </w:tc>
      </w:tr>
    </w:tbl>
    <w:bookmarkStart w:name="z4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Новомарковка ауылының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7С-30/6-22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40-қосымша</w:t>
            </w:r>
          </w:p>
        </w:tc>
      </w:tr>
    </w:tbl>
    <w:bookmarkStart w:name="z4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Бозтал ауылының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7С-30/6-22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43-қосымша</w:t>
            </w:r>
          </w:p>
        </w:tc>
      </w:tr>
    </w:tbl>
    <w:bookmarkStart w:name="z5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Ерейментау қаласы, ауылдардың және ауылдық округтерінің бюджеттеріне республикалық, облыстық және аудандық бюджеттерден нысаналы трансферттер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224 176,0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201 862,0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224 176,0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201 862,0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қаласы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152 488,0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150 214,0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(Қазақстан Республикасының Ұлттық қорынан берілетін кепілдендірілген трансферт есебінен)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Ерейментау қаласының көше-жол желісін орташа жөндеу (Қарасу бұрылысынан Каменный карьер көшесіне дейін 5 км), 2 кезек, 2,550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қаласының Мұқатов көшесі, Казахская көшесінің қиылысы бойындағы қала жолдарын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Тайбай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(Қазақстан Республикасының Ұлттық қорынан берілетін кепілдендірілген трансферт есебінен)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Күншалған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(Қазақстан Республикасының Ұлттық қорынан берілетін кепілдендірілген трансферт есебінен)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Бестоғай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(Қазақстан Республикасының Ұлттық қорынан берілетін кепілдендірілген трансферт есебінен)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Ақмырза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(Қазақстан Республикасының Ұлттық қорынан берілетін кепілдендірілген трансферт есебінен)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(Қазақстан Республикасының Ұлттық қорынан берілетін кепілдендірілген трансферт есебінен)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Өленті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(Қазақстан Республикасының Ұлттық қорынан берілетін кепілдендірілген трансферт есебінен)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Новомарковка ауылы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(Қазақстан Республикасының Ұлттық қорынан берілетін кепілдендірілген трансферт есебінен)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белгілейтін құжаттарды ресімдеуге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Бозтал ауылы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(Қазақстан Республикасының Ұлттық қорынан берілетін кепілдендірілген трансферт есебінен)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қазандығын ауыстыру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Олжабай батыр атындағы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(Қазақстан Республикасының Ұлттық қорынан берілетін кепілдендірілген трансферт есебінен)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тасқынына қарсы іс-шараларды жүргізуге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Еркіншілік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(Қазақстан Республикасының Ұлттық қорынан берілетін кепілдендірілген трансферт есебінен)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(Қазақстан Республикасының Ұлттық қорынан берілетін кепілдендірілген трансферт есебінен)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Торғай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(Қазақстан Республикасының Ұлттық қорынан берілетін кепілдендірілген трансферт есебінен)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ауылы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50 132,0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(Қазақстан Республикасының Ұлттық қорынан берілетін кепілдендірілген трансферт есебінен)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 Сілеті ауылындағы кентішілік жолдарды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