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721b" w14:textId="69b7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2021 жылғы 23 желтоқсандағы № 7С-19/2-21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2022 жылғы 4 қарашадағы № 7С-35/2-22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"2022-2024 жылдарға арналған аудандық бюджет туралы" 2021 жылғы 23 желтоқсандағы № 7С-19/2-21 (Нормативтік құқықтық актілерді мемлекеттік тіркеу тізілімінде № 26107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2022–2024 жылдарға арналған аудандық бюджет осы шешімнің тиісінше 1, 2 және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6 761 697,3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1 118 706,4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20 189,6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356 514,0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5 266 287,3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6 669 166,1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29 104,9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42 872,5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13 767,6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37 819,0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37 819,0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25 607,3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-25 607,3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 жылға арналған аудандық бюджетте жергілікті атқарушы органның жоғары тұрған бюджет алдындағы борышын өтеу 406 743,6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2022 жылға арналған аудандық бюджетте заңнамада белгіленген тәртіппен 2022 жылдың 1 қаңтарына қалыптасқан 81 791,8 мың теңге сомасында бюджет қаражатының бос қалдықтары пайдаланылатыны ескерілсін.";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№7С-35/2-22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6 761 697,3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5 266 287,3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5 237 210,4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5 237 210,4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6 669 166,1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1 950 197,3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1 790 297,9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(бюджеттің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№7С-35/2-22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1 633 620,5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 (Қазақстан Республикасының Ұлттық қорынан берілетін нысаналы трансферт есебінен)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Ерейментау қаласында 45 пәтерлі екі үйге инженерлік-коммуникациялық инфрақұрылымын салу (3,4 позиция) (электрмен жабдықтау, су, кәріз, жылу және абаттандыру)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Жаңажол ауылының сумен жабдықтау жүйесінің құрылысы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Сілеті селосындағы таратушы су құбыры желілерін қайта жаңарту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№7С-35/2-22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948 869,4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500 491,5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бойынша демеу-қаржы шығындарын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"Алғашқы жұмыс орны" жобасын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алаңнын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 міндетті гигиеналық құралдармен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 материалдық-техникалық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345 118,8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448 377,9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414 833,9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 Ерейментау қаласында бассейіні бар дене шынықтыру-сауықтыру кешенінің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60 пәтерлі жалға берілетін коммуналдық тұрғын үй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 пәтерлі тұрғын үй салу (3-позиция). Байлау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 пәтерлі тұрғын үй салу (4-позиция). Байлау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қаласы Жантай батыр көшесі бойында екі 45 пәтерлі №№83 және 83Б және бір 60 пәтерлі №83 А тұрғын үйлерге инженерлік- коммуналдық инфрақұрылым салу (түзету)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қаласы Жантай батыр көшесі бойында екі 45 пәтерлі және бір 60 пәтерлі тұрғын үйлерге инженерлік- коммуналдық инфрақұрылым салу(Сумен жабдықтаудың, кәріздің сыртқы желілері. Жылумен жабдықтау)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Еңбек ауылының сумен жабдықтау жүйесінін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әкімдігінің жанындағы "Ерейментау Су Арнасы" шаруашылық жүргізу құқығындағы коммуналдық мемлекеттік кәсіпорнының жарғылық капиталын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№7С-35/2-22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Ерейментау қаласының, ауылдардың және ауылдық округтерінің бюджеттерiне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264 388,3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264 388,3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212 651,5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белгілейтін құжаттарды ресімдеуге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қазандығын ауыстыру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автомобильдерді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