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a83a5" w14:textId="3aa83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2023 - 2025 жылдарға арналған Біржан сал ауданы Еңбекшілдер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2022 жылғы 28 желтоқсандағы № С-25/9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2023 - 2025 жылдарға арналған Біржан сал ауданы Еңбекшілдер ауылдық округінің бюджетіне тиісінше </w:t>
      </w:r>
      <w:r>
        <w:rPr>
          <w:rFonts w:ascii="Times New Roman"/>
          <w:b w:val="false"/>
          <w:i w:val="false"/>
          <w:color w:val="000000"/>
          <w:sz w:val="28"/>
        </w:rPr>
        <w:t>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36 890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32 864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40 325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- 3 435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3 435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Біржан сал ауданы мәслихатының 05.12.2023 </w:t>
      </w:r>
      <w:r>
        <w:rPr>
          <w:rFonts w:ascii="Times New Roman"/>
          <w:b w:val="false"/>
          <w:i w:val="false"/>
          <w:color w:val="000000"/>
          <w:sz w:val="28"/>
        </w:rPr>
        <w:t>№ С-7/9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2023 жылға арналған Еңбекшілдер ауылдық округінің бюджетінде 2023 жылдың 1 қаңтарына жинақталған 3 435 мың теңге сомасындағы бюджеттік қаражаттардың бос қалдықтары пайдаланылатыны ескерілсін.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1-1-тармақпен толықтырылды - Ақмола облысы Біржан сал ауданы мәслихатының 26.07.2023 </w:t>
      </w:r>
      <w:r>
        <w:rPr>
          <w:rFonts w:ascii="Times New Roman"/>
          <w:b w:val="false"/>
          <w:i w:val="false"/>
          <w:color w:val="000000"/>
          <w:sz w:val="28"/>
        </w:rPr>
        <w:t>№ С-3/10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Біржан сал ауданы Еңбекшілдер ауылдық округінің бюджетінің кірістері келесі көздер есебінен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салықтық түсімдер,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да ресурстарды пайдаланғаны үшін түсетін түсімдер.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Біржан сал ауданы Еңбекшілдер ауылдық округінің бюджетінде субвенция көлемі 23 943 мың теңге сомасында көзделгені ескерілсін.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 жылға арналған Біржан сал ауданы Еңбекшілдер ауылдық округінің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нысаналы трансферттер көзделгені ескерілсін.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Еңбекшілдер ауылдық округінің бюджеті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Біржан сал ауданы мәслихатының 05.12.2023 </w:t>
      </w:r>
      <w:r>
        <w:rPr>
          <w:rFonts w:ascii="Times New Roman"/>
          <w:b w:val="false"/>
          <w:i w:val="false"/>
          <w:color w:val="ff0000"/>
          <w:sz w:val="28"/>
        </w:rPr>
        <w:t>№ С-7/9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Еңбекшілдер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Еңбекшілдер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берілетін нысаналы трансферттер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Біржан сал ауданы мәслихатының 26.07.2023 </w:t>
      </w:r>
      <w:r>
        <w:rPr>
          <w:rFonts w:ascii="Times New Roman"/>
          <w:b w:val="false"/>
          <w:i w:val="false"/>
          <w:color w:val="ff0000"/>
          <w:sz w:val="28"/>
        </w:rPr>
        <w:t>№ С-3/10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