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d9e6" w14:textId="713d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Заозерный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2023 - 2025 жылдарға арналған Біржан сал ауданы Заозерный ауылының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2023 жылға арналған Заозерный ауылының бюджетінде 2023 жылдың 1 қаңтарына жинақталған 804,1 мың теңге сомасындағы бюджеттік қаражаттардың бос қалдықтары пайдаланылатыны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Ақмола облысы Біржан сал ауданы мәслихатының 26.07.2023 </w:t>
      </w:r>
      <w:r>
        <w:rPr>
          <w:rFonts w:ascii="Times New Roman"/>
          <w:b w:val="false"/>
          <w:i w:val="false"/>
          <w:color w:val="000000"/>
          <w:sz w:val="28"/>
        </w:rPr>
        <w:t>№ С-3/11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Заозерный ауылының бюджетінің кірістері келесі көздер есебінен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Заозерный ауылының бюджетінде субвенция көлемі 21 228 мың теңге сомасында көзделгені ескерілсін.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Заозерный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Заозерный ауылының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Заозерный ауылы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Заозерный ауылы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Заозерный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