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ef02" w14:textId="f63e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Краснофлот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Біржан сал ауданы Краснофлот ауылының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С-7/13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2023 жылға арналған Краснофлот ауылының бюджетінде 2023 жылдың 1 қаңтарына жинақталған 1 401,1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С-3/14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Краснофлот ауылының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Краснофлот ауылының бюджетінде субвенция көлемі 18 879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Краснофлот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Краснофлот ауылының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Краснофлот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Краснофлот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С-6/7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