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4274" w14:textId="14e4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"Жарқайың ауданының коммуналдық қызмет көрсету Ережесін бекіту туралы" Жарқайың ауданы әкімдігінің 2021 жылғы 4 қарашадағы № А-11/470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2022 жылғы 10 наурыздағы № А-3/152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"Жарқайың ауданының коммуналдық қызмет көрсету Ережесін бекіту туралы" Жарқайың ауданы әкімдігінің 2021 жылғы 4 қарашадағы № А-11/470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Жарқайың ауданында коммуналдық қызметтерді ұсыну Ережесінің 2-тармағындағы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электрмен жабдықтау - электр энергиясын өндіру, беру және тұтынушыларға сату жөніндегі қызмет;".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Жарқайың ауданы әкімінің орынбасары Б.П. Шоновқа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