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f906" w14:textId="0bcf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2021 жылғы 27 желтоқсандағы № 7С-23/2 "2022-2024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2022 жылғы 7 сәуірдегі № 7С-28/3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"202-2024 жылдарға арналған Жарқайың ауданының Державин қаласы, ауылдық округтері мен ауылдарының бюджеттері туралы" 2021 жылғы 27 желтоқсандағы № 7С-23/2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Державин қаласының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147309,6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- 61433,0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78876,6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153803,6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6494,0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Державин қаласының бюджетінде аудандық бюджеттен берілетін бюджеттік субвенциялар 14556,0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Державин қаласының бюджетінде аудандық бюджеттен берілетін ағымдағы нысаналы трансферттер 64320,6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2022-2025 жылдарға арналған Уәлихан ауылдық округінің бюджеті тиісінше 4, 5 және 6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52753,3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45422,3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56138,3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3385,0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Уәлихан ауылдық округінің бюджетінде аудандық бюджеттен берілетін бюджеттік бюджеттік субвенциялар 15178,0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Уәлихан ауылдық округінің бюджетінде аудандық бюджеттен берілетін ағымдағы нысаналы трансферттер 30244,3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Костычево ауылдық округінің бюджеті тиісінше 7, 8 және 9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23631,0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-787,0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787,0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Костычево ауылдық округінің бюджетінде аудандық бюджеттен берілетін бюджеттік бюджеттік субвенциялар 13898,0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Костычево ауылдық округінің бюджетінде аудандық бюджеттен берілетін ағымдағы нысаналы трансферттер 9733,0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Нахимов ауылдық округінің бюджеті тиісінше 10, 11 және 12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23783,0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Нахимов ауылдық округінің бюджетінде аудандық бюджеттен берілетін бюджеттік бюджеттік субвенциялар 11689,0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Нахимов ауылдық округінің бюджетінде аудандық бюджеттен берілетін ағымдағы нысаналы трансферттер 9610,0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Отрадный ауылдық округінің бюджеті тиісінше 13, 14 және 15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26451,0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23052,0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431,0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Отрадный ауылдық округінің бюджетінде аудандық бюджеттен берілетін бюджеттік бюджеттік субвенциялар 13589,0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Отрадный ауылдық округінің бюджетінде аудандық бюджеттен берілетін ағымдағы нысаналы трансферттер 9463,0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Жаңадала ауылдық округінің бюджеті тиісінше 16, 17 және 18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42850,2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- 9956,0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32894,2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-2203,0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2203,0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Жаңадала ауылдық округінің бюджетінде аудандық бюджеттен берілетін бюджеттік бюджеттік субвенциялар 16263,0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Жаңадала ауылдық округінің бюджетінде аудандық бюджеттен берілетін ағымдағы нысаналы трансферттер 16631,2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Бірсуат ауылының бюджеті тиісінше 19, 20 және 21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24437,2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21576,2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1239,0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Бірсуат ауылының бюджетінде аудандық бюджеттен берілетін бюджеттік бюджеттік субвенциялар 11414,0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Бірсуат ауылының бюджетінде аудандық бюджеттен берілетін ағымдағы нысаналы трансферттер 10162,2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Гастелло ауылының бюджеті тиісінше 22, 23 және 24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22328,7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896,0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Гастелло ауылының бюджетінде аудандық бюджеттен берілетін бюджеттік бюджеттік субвенциялар 10137,0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Гастелло ауылының бюджетінде аудандық бюджеттен берілетін ағымдағы нысаналы трансферттер 7654,7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Далабай ауылының бюджеті тиісінше 25, 26 және 27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-1891,0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1891,0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Далабай ауылының бюджетінде аудандық бюджеттен берілетін бюджеттік бюджеттік субвенциялар 10201,0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Далабай ауылының бюджетінде аудандық бюджеттен берілетін ағымдағы нысаналы трансферттер 9713,0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Құмсуат ауылының бюджеті тиісінше 28, 29 және 30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20637,0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-324,0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Құмсуат ауылының бюджетінде аудандық бюджеттен берілетін бюджеттік бюджеттік субвенциялар 11777,0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Құмсуат ауылының бюджетінде аудандық бюджеттен берілетін ағымдағы нысаналы трансферттер 8860,0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Львов ауылының бюджеті тиісінше 31, 32 және 33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22388,0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Львов ауылының бюджетінде аудандық бюджеттен берілетін бюджеттік бюджеттік субвенциялар 12330,0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Львов ауылының бюджетінде аудандық бюджеттен берілетін ағымдағы нысаналы трансферттер 10058,0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2022-2024 жылдарға арналған Пригород ауылының бюджеті тиісінше 34, 35 және 36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28382,5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- 2362,0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29000,5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618,0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Пригород ауылының бюджетінде аудандық бюджеттен берілетін бюджеттік бюджеттік субвенциялар 14253,0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Пригород ауылының бюджетінде аудандық бюджеттен берілетін ағымдағы нысаналы трансферттер 11767,5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2022-2024 жылдарға арналған Пятигор ауылының бюджеті тиісінше 37, 38 және 39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21011,1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Пятигор ауылының бюджетінде аудандық бюджеттен берілетін бюджеттік бюджеттік субвенциялар 9331,0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Пятигор ауылының бюджетінде аудандық бюджеттен берілетін ағымдағы нысаналы трансферттер 8838,1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2022-2024 жылдарға арналған Тасөткел ауылының бюджеті тиісінше 40, 41 және 42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24178,5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- 486,0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Тасөткел ауылының бюджетінде аудандық бюджеттен берілетін бюджеттік бюджеттік субвенциялар 13342,0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Тасөткел ауылының бюджетінде аудандық бюджеттен берілетін ағымдағы нысаналы трансферттер 9416,5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2022-2024 жылдарға арналған Тассуат ауылының бюджеті тиісінше 43, 44 және 45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20559,2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448,0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Тассуат ауылының бюджетінде аудандық бюджеттен берілетін бюджеттік бюджеттік субвенциялар 10959,0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Тассуат ауылының бюджетінде аудандық бюджеттен берілетін ағымдағы нысаналы трансферттер 9224,2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2022-2024 жылдарға арналған Үшқарасу ауылының бюджеті тиісінше 46, 47 және 48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22234,0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Үшқарасу ауылының бюджетінде аудандық бюджеттен берілетін бюджеттік бюджеттік субвенциялар 10897,0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Үшқарасу ауылының бюджетінде аудандық бюджеттен берілетін ағымдағы нысаналы трансферттер 9895,0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2022-2024 жылдарға арналған Шойындыкөл ауылының бюджеті тиісінше 49, 50 және 51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-28164,0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- 6635,0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21529,0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-1757,0 теңге мың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1757,0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Шойындыкөл ауылының бюджетінде аудандық бюджеттен берілетін бюджеттік бюджеттік субвенциялар 11446,0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Шойындыкөл ауылының бюджетінде аудандық бюджеттен берілетін ағымдағы нысаналы трансферттер 10083,0 мың теңге сомасында қарастырылғаны ескерілсін.";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Костычево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Нахимов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Отрадный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Жаңадала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Бірсуат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Гастелло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Далабай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Құмсуат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Львов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Пригород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Пятигор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Тассуат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Үшқарасу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Шойындыкөл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