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1785" w14:textId="5661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2021 жылғы 24 желтоқсандағы № 7С-22/2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2022 жылғы 29 қыркүйектегі № 7С-36/2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"2022-2024 жылдарға арналған аудандық бюджет туралы" 2021 жылғы 24 желтоқсандағы № 7С-22/2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- 4 935 177,3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- 573 460,8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- 17 285,6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- 19 575,0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- 4 324 855,9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- 4 882 099,3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- 1688,0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- 4595,0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- 2907,0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- 65870,0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- 65870,0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-14480,0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- 14480,0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4324855,9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4324855,9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4324855,9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тiлдi және Қазақстан халқының басқа да тiлдерін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саясат, мәдениет, тілдерді дамыту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855474,9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көтерме жәрдемақы мөлшерін ұлғайтуға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"Алғашқы жұмыс орны"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"Ұрпақтар келісімшарты"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және коммуналдық қызметтерді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толеуге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басқа мемлекеттер аумағындағы ұрыс қимылдарының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саясат, мәдениет, тілдерді дамыту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объектілерінде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Жарқайың ауданының км 0-38 "Тасты-Талды-Чапаево" аудандық маңызы бар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Державин қаласының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Жарқайың ауданы Державинск қ. жылумен жабдықтау инженерлік желілерін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Жарқайын ауданы Державинск қаласы Степной кенті шағын ауданындағы 80 пәтерлі №5 тұрғын үйді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2022-2023 жылдарға жылу беру мезгіліне дайындалуға (көмір сатып алу)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Жарқайың ауданы Державин қаласындағы "Молодежный" шағын ауданындағы 80 пәтерлі тұрғын үй құрылысы (8- позиция)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Жарқайың ауданы Державин қаласындағы "Молодежный" шағын ауданындағы сексен пәтерлі тұрғын үйге (8 -позиция) абаттандыру және инженерлік желілерің құрылысы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Гастелло аулында мал қорымын салу, ведомстводан тыс кешенді сараптама жүргізу мен ҚҚЖ байланыстыру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"Коммунсервис" ШЖҚ МКК жарғылық капиталын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ауданы, Державин қаласының көшесін жарықтандыруды қайта жаңарту (2-кезек) жобасы бойынша ведомстводан тыс кешенді сараптама өткізумен жобалық-сметалық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Республикасы Ұлттық қорынан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Жарқайың ауданы, Державин қаласының сумен жабдықтау жүйесін қайта жаңарту (3-кезек)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Шойындыкөл ауылының жер асты су көздерінен сумен жабдықтау жүйесін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