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6915" w14:textId="8636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2021 жылғы 27 желтоқсандағы № 7С-23/2 "2022-2024 жылдарға арналған Жарқайың ауданының Державин қаласы, ауылдық округтері мен ауылдарының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2022 жылғы 1 желтоқсандағы № 7С-40/2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"2022-2024 жылдарға арналған Жарқайың ауданының Державин қаласы, ауылдық округтері мен ауылдарының бюджеттері туралы" 2021 жылғы 27 желтоқсандағы № 7С-23/2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Державин қаласының бюджеті тиісінше 1, 2 және 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89 231,7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- 43 232,9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түсiмдер-41,2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38 957,6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95 725,7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-6494,0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6494,0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Державин қаласының бюджетінде аудандық бюджеттен берілетін бюджеттік субвенциялар 14556,0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Державин қаласының бюджетінде аудандық бюджеттен берілетін ағымдағы нысаналы трансферттер 24 401,6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2022-2024 жылдарға арналған Уәлихан ауылдық округінің бюджеті тиісінше 4, 5 және 6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36 055,7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35 791,7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39 440,7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-3385,0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3385,0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Уәлихан ауылдық округінің бюджетінде аудандық бюджеттен берілетін бюджеттік бюджеттік субвенциялар 15178,0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Уәлихан ауылдық округінің бюджетінде аудандық бюджеттен берілетін ағымдағы нысаналы трансферттер 20613,7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2022-2024 жылдарға арналған Костычево ауылдық округінің бюджеті тиісінше 7, 8 және 9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22562,4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- 1 228,7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-191,7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түсімдер-64,1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21077,9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23349,4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-787,0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787,0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Костычево ауылдық округінің бюджетінде аудандық бюджеттен берілетін бюджеттік бюджеттік субвенциялар 13898,0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Костычево ауылдық округінің бюджетінде аудандық бюджеттен берілетін ағымдағы нысаналы трансферттер 7179,9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2022-2024 жылдарға арналған Нахимов ауылдық округінің бюджеті тиісінше 10, 11 және 12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20780,2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- 2484,0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18296,2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20878,2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98,0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Нахимов ауылдық округінің бюджетінде аудандық бюджеттен берілетін бюджеттік бюджеттік субвенциялар 11689,0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Нахимов ауылдық округінің бюджетінде аудандық бюджеттен берілетін ағымдағы нысаналы трансферттер 6607,2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2022-2024 жылдарға арналған Отрадный ауылдық округінің бюджеті тиісінше 13, 14 және 15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22225,9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- 1998,0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20227,9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22656,9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-431,0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431,0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Отрадный ауылдық округінің бюджетінде аудандық бюджеттен берілетін бюджеттік бюджеттік субвенциялар 13589,0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Отрадный ауылдық округінің бюджетінде аудандық бюджеттен берілетін ағымдағы нысаналы трансферттер 6638,9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2022-2024 жылдарға арналған Жаңадала ауылдық округінің бюджеті тиісінше 16, 17 және 18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37289,5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- 5257,2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-741,4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31224,9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39492,5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-2203,0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2203,0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Жаңадала ауылдық округінің бюджетінде аудандық бюджеттен берілетін бюджеттік бюджеттік субвенциялар 16263,0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Жаңадала ауылдық округінің бюджетінде аудандық бюджеттен берілетін ағымдағы нысаналы трансферттер 14961,9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2022-2024 жылдарға арналған Бірсуат ауылының бюджеті тиісінше 19, 20 және 21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18422,5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- 1755,0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16667,5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19661,5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-1239,0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1239,0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Бірсуат ауылының бюджетінде аудандық бюджеттен берілетін бюджеттік бюджеттік субвенциялар 11414,0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Бірсуат ауылының бюджетінде аудандық бюджеттен берілетін ағымдағы нысаналы трансферттер 5253,5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2022-2024 жылдарға арналған Гастелло ауылының бюджеті тиісінше 22, 23 және 24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19805,8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- 1635,0мың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түсімдер-134, 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18036,8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20701,8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-896,0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896,0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Гастелло ауылының бюджетінде аудандық бюджеттен берілетін бюджеттік бюджеттік субвенциялар 10137,0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Гастелло ауылының бюджетінде аудандық бюджеттен берілетін ағымдағы нысаналы трансферттер 7899,8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2022-2024 жылдарға арналған Далабай ауылының бюджеті тиісінше 25, 26 және 27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17758,0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- 1798,0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15960,0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19649,0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-1891,0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1891,0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Далабай ауылының бюджетінде аудандық бюджеттен берілетін бюджеттік бюджеттік субвенциялар 10201,0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Далабай ауылының бюджетінде аудандық бюджеттен берілетін ағымдағы нысаналы трансферттер 5759,0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2022-2024 жылдарға арналған Құмсуат ауылының бюджеті тиісінше 28, 29 және 30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18025,0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- 1040,0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16985,0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18349,0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-324,0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-324,0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Құмсуат ауылының бюджетінде аудандық бюджеттен берілетін бюджеттік бюджеттік субвенциялар 11777,0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Құмсуат ауылының бюджетінде аудандық бюджеттен берілетін ағымдағы нысаналы трансферттер 5208,0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2022-2024 жылдарға арналған Львов ауылының бюджеті тиісінше 31, 32 және 33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19735,0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19424,0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19827,0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-92,0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92,0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Львов ауылының бюджетінде аудандық бюджеттен берілетін бюджеттік бюджеттік субвенциялар 12330,0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Львов ауылының бюджетінде аудандық бюджеттен берілетін ағымдағы нысаналы трансферттер 7094,0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2022-2024 жылдарға арналған Пригород ауылының бюджеті тиісінше 34, 35 және 36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26175,5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- 1408,0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түсiмдер-185,0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24582,5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26793,5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-618,0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618,0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Пригород ауылының бюджетінде аудандық бюджеттен берілетін бюджеттік бюджеттік субвенциялар 14253,0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Пригород ауылының бюджетінде аудандық бюджеттен берілетін ағымдағы нысаналы трансферттер 10329,5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2022-2024 жылдарға арналған Пятигор ауылының бюджеті тиісінше 37, 38 және 39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17440,1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- 1721,5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түсімдер-77,5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15641,1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17801,1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-361,0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361,0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Пятигор ауылының бюджетінде аудандық бюджеттен берілетін бюджеттік бюджеттік субвенциялар 9331,0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Пятигор ауылының бюджетінде аудандық бюджеттен берілетін ағымдағы нысаналы трансферттер 6310,1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2022-2024 жылдарға арналған Тасөткел ауылының бюджеті тиісінше 40, 41 және 42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21218,8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- 1420,0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19798,8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21704,8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-486,0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- 486,0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Тасөткел ауылының бюджетінде аудандық бюджеттен берілетін бюджеттік бюджеттік субвенциялар 13342,0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Тасөткел ауылының бюджетінде аудандық бюджеттен берілетін ағымдағы нысаналы трансферттер 6456,8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2022-2024 жылдарға арналған Тассуат ауылының бюджеті тиісінше 43, 44 және 45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17888,8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17512,8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18336,8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-448,0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448,0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Тассуат ауылының бюджетінде аудандық бюджеттен берілетін бюджеттік бюджеттік субвенциялар 10959,0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Тассуат ауылының бюджетінде аудандық бюджеттен берілетін ағымдағы нысаналы трансферттер 6553,8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2022-2024 жылдарға арналған Үшқарасу ауылының бюджеті тиісінше 46, 47 және 48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18986,4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түсiмдер-77,0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18386,4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19221,4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-225,0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225,0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Үшқарасу ауылының бюджетінде аудандық бюджеттен берілетін бюджеттік бюджеттік субвенциялар 10897,0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Үшқарасу ауылының бюджетінде аудандық бюджеттен берілетін ағымдағы нысаналы трансферттер 7489,4 мың теңге сомасында қарастырылғаны ескерілсін.";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2022-2024 жылдарға арналған Шойындыкөл ауылының бюджеті тиісінше 49, 50 және 51 қосымшаларға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-23153,0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- 5721,0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17432,0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24910,0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-1757,0 мың теңге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1757,0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Шойындыкөл ауылының бюджетінде аудандық бюджеттен берілетін бюджеттік бюджеттік субвенциялар 11446,0 мың теңге сомасында қарастырылғаны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Шойындыкөл ауылының бюджетінде аудандық бюджеттен берілетін ағымдағы нысаналы трансферттер 5986,0 мың теңге сомасында қарастырылғаны ескерілсін.";</w:t>
      </w:r>
    </w:p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бекітілсін.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Державин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89 231,7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38 957,6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38 957,6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34 894,7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Уәлихан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36 055,7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35 791,7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Костычево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22 562,4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Нахимов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Отрадный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     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Жаңадала ауылдық округінің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31 224,9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Бірсуат ауылының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Гастелло ауылының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18 036,8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Далабай ауылының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Құмсуат ауылының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Львов ауылының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4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Пригород ауылының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24 582,5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4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Пятигор ауылының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4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Тасөткел ауылының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5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Тассуат ауылының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17 512,8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5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Үшқарасу ауылының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18 386,4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7С-40/2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қосымша</w:t>
            </w:r>
          </w:p>
        </w:tc>
      </w:tr>
    </w:tbl>
    <w:bookmarkStart w:name="z5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Шойындыкөл ауылының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