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444b" w14:textId="6e94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23 желтоқсандағы № 7С-18-1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15 сәуірдегі № 7ВС-25-1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"2022-2024 жылдарға арналған аудандық бюджет туралы" 2021 жылғы 23 желтоқсандағы № 7С-18-1 (Нормативтік құқықтық актілерді мемлекеттік тіркеу тізілімінде № 25991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5663119,9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715607,5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4742533,4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6233602,4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25819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(-608331,5)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608331,5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ауылында мал қорымын салу, кешенді ведомстводан тыс сараптама жүргізумен АӨП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