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4015" w14:textId="51a4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24 желтоқсандағы № 7ВС-19-1 "2022-2024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2022 жылғы 18 сәуірдегі № 7ВС-26-1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Жақсы ауылының бюджеті тиісінше 1, 2 және 3 қосымшаларға сәйкес, оның ішінде 2022 жылға келесі көлемдерде бекітілсін: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Жақсы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93781,8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түсімдер-157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73442,8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133348,6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(-39566,8)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- 39566,8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Жаңа Қима ауылдық округінің бюджеті тиісінше 4, 5 және 6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60295,3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49423,3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97487,4,0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(-37192,1)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- 37192,1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Запорожье ауылдық округінің бюджеті тиісінше 7, 8 және 9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90365,3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78970,3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шығындар-168666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(-77276,2)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- 77276,2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Белағаш ауылының бюджеті тиісінше 10, 11 және 12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33282,1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26675,1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шығындар-37728,7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(-4446,6)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- 4446,6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Киев ауылының бюджеті тиісінше 13, 14 және 15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(-1002,3)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1002,3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Новокиенка ауылының бюджеті тиісінше 16, 17 және 18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48166,5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39460,5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48795,7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(-629,2)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629,2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Подгорное ауылының бюджеті тиісінше 19, 20 және 21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51339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(-163,2)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163,2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Терісаққан ауылының бюджеті тиісінше 22, 23 және 24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23045,3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 – 21418,3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23045,3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Чапай ауылының бюджеті тиісінше 25, 26 және 27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11220,7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17000,3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(-100,6)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100,6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Беловод ауылдық округінің бюджеті тиісінше 28, 29 және 30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60611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61468,6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(-857,6)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(-857,6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Ешім ауылдық округінің бюджеті тиісінше 31, 32 және 33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28659,2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21542,2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28929,6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(-270,4)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270,4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Калинин ауылдық округінің бюджеті тиісінше 34, 35 және 36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21206,5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21648,8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(-442,3)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442,3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2022-2024 жылдарға арналған Тарасов ауылдық округінің бюджеті тиісінше 37, 38 және 39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39469,2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32696,8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(-287,1)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- 287,1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қосымшалар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қосымшаларына сәйкес жаңа редакцияда мазмұндалсын </w:t>
      </w:r>
      <w:r>
        <w:rPr>
          <w:rFonts w:ascii="Times New Roman"/>
          <w:b w:val="false"/>
          <w:i w:val="false"/>
          <w:color w:val="000000"/>
          <w:sz w:val="28"/>
        </w:rPr>
        <w:t>қосымшалар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Жақсы ауылының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 Қийма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 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Запорожье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Белағаш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Киев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түсетінт 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Новокиенка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Подгорное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Терісаққан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Чапай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Беловод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Ешім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Калинин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Тарасов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ағымдағы нысаналы трансферттер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Дзержинский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Сарыарқа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Қима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Жаңа Қима ауылдық округінің Жаңа Қима ауылындағы Райавтодор көшесіндегі асфальт жабындысы бар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Қима а. Садовая көшесіндегі асфальтбетонды жабыны бар кентішілік көшелерді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ауылының көшелерін сыртқы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Энергетиктер көшесі-кентішілік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округінің Киров ауылындағы 32 су құбыры ұңғымасын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Қызылсай ауылдық округінің Киров ауылының Целинная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Подгорное ауылындағы Набережная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ауылына кіреберіс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ауданының Новокиенка ауылындағы Октябрьская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Новокиенка ауылындағы Агрономия тұйық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Тарасовка ауылдық округінің Тарасовка ауылының Корчагин көшесіндегі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Тарас а.о Тарас ауылының 30 лет Победы көшесінің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Запорожье ауылдық округінің Запорожье ауылының Даргольц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Запорожье ауылдық округінің Запорожье ауылының Шоссейная көшесіндегі жолды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Беловодское ауылындағы Набережная көшесіндегі кентішілік жолдарды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Перекатное ауылының Набережная көшесіндегі кентішілік жолдарды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Бірәлі Нұртазин көшесінің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ағымдағы нысаналы трансферттер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ұстауға: 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шығару және жинау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контейнерлеріне арналған қоршауларды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ауылындағы қазандыққа арналған маркалы 9-6,5 кВт дизель генераторын орнату және жеткізу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есеп үстелінің мамандары үшін 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есеп үстелінің мамандары үшін интернет байланысын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шығару және жинау жөніндегі қызметтер (ҚТҚ)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Қима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ұстауға: техникалық персоналдың еңбегіне ақы төлеу, техникалық персонал бойынша жұмыс берушілердің жарналары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әкімдіктің ашылуы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емес объектілерге техникалық түгендеу және техникалық тексеру жүргізуге (сорғы станциясы, мұнара, 2 резервуар, 2 ұңғыма)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ғимараттың қазандығындағы қазандықты, сорғыны және құбырды ауыстыру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ауылында су айдау мұнарасын техникалық тексеруге және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Жақсы ауданының Запорожье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штаттан тыс қызметкерлердің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 үшін құрылыс материалдары мен есіктер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 үшін қосалқы бөлшектер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бейнекамераларға техникалық қызмет көрсету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ұстауға: техникалық персоналдың еңбегіне ақы төлеу, техникалық персонал бойынша жұмыс берушілердің жарналары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а. балалар ойын алаңына арналған конструкцияларды дайындауға, жеткізуге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а. балалар ойын алаңына арналған конструкцияларды дайындауға, жеткізуге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а., Қайрақты ауылында балалар алаңы үшін қоршаулар жасауға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ұстауға: техникалық персоналдың еңбегіне ақы төлеу, техникалық персонал бойынша жұмыс берушілердің жарналары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Ешім ауылы Баубек батыр көшесіне бейнебақылау орнату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Калиин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шығару және жинау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автокөліктің қосалқы бөлшектерін сатып алу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жөндеу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шығару және жинау бойынша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ауылында бейнекамералар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құжаттарды ресімдеуге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штаттан тыс қызметкерлердің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емес қалдықтарды шығару және жинау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"Новокинека ауылы әкімінің аппараты" ММ үшін жер учаскесіне құжаттарды дайындауға және беруге Октябрьская көшесі 44, 2 пәтер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ауылында жұмыс істемейтін 42 су құбыры жүйесінің құдықтарын демонтаждау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өсуіне байланысты 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Чапаев ауылы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а. көше жарығын салуға жер учаскесін ресімдеуге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