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7c90" w14:textId="f5c7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2021 жылғы 24 желтоқсандағы № 7ВС-19-1 "2022-2024 жылдарға арналған Жақсы ауданының ауылдарының, ауылдық округтерінің бюджеттері туралы" шешіміне өзгерістер енгізу туралы</w:t>
      </w:r>
    </w:p>
    <w:p>
      <w:pPr>
        <w:spacing w:after="0"/>
        <w:ind w:left="0"/>
        <w:jc w:val="both"/>
      </w:pPr>
      <w:r>
        <w:rPr>
          <w:rFonts w:ascii="Times New Roman"/>
          <w:b w:val="false"/>
          <w:i w:val="false"/>
          <w:color w:val="000000"/>
          <w:sz w:val="28"/>
        </w:rPr>
        <w:t>Ақмола облысы Жақсы аудандық мәслихатының 2022 жылғы 29 қарашадағы № 7ВС-41-1 шешіміы</w:t>
      </w:r>
    </w:p>
    <w:p>
      <w:pPr>
        <w:spacing w:after="0"/>
        <w:ind w:left="0"/>
        <w:jc w:val="both"/>
      </w:pPr>
      <w:bookmarkStart w:name="z1" w:id="0"/>
      <w:r>
        <w:rPr>
          <w:rFonts w:ascii="Times New Roman"/>
          <w:b w:val="false"/>
          <w:i w:val="false"/>
          <w:color w:val="000000"/>
          <w:sz w:val="28"/>
        </w:rPr>
        <w:t>
      Жақсы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Жақсы аудандық мәслихатының "Жақсы ауданының 2022-2024 жылдарға арналған ауылдарының, ауылдық округтерінің бюджеттері туралы" 2021 жылғы 24 желтоқсандағы № 7ВС-19-1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Жақсы ауылының 2022-2024 жылдарға арналған бюджеті тиісінше 1, 2 және 3-қосымшаларға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177371,4 мың теңге, оның ішінде:</w:t>
      </w:r>
    </w:p>
    <w:p>
      <w:pPr>
        <w:spacing w:after="0"/>
        <w:ind w:left="0"/>
        <w:jc w:val="both"/>
      </w:pPr>
      <w:r>
        <w:rPr>
          <w:rFonts w:ascii="Times New Roman"/>
          <w:b w:val="false"/>
          <w:i w:val="false"/>
          <w:color w:val="000000"/>
          <w:sz w:val="28"/>
        </w:rPr>
        <w:t>
      салықтық түсімдер – 23408,2 мың теңге;</w:t>
      </w:r>
    </w:p>
    <w:p>
      <w:pPr>
        <w:spacing w:after="0"/>
        <w:ind w:left="0"/>
        <w:jc w:val="both"/>
      </w:pPr>
      <w:r>
        <w:rPr>
          <w:rFonts w:ascii="Times New Roman"/>
          <w:b w:val="false"/>
          <w:i w:val="false"/>
          <w:color w:val="000000"/>
          <w:sz w:val="28"/>
        </w:rPr>
        <w:t>
      салықтық емес түсімдер - 896 мың теңге;</w:t>
      </w:r>
    </w:p>
    <w:p>
      <w:pPr>
        <w:spacing w:after="0"/>
        <w:ind w:left="0"/>
        <w:jc w:val="both"/>
      </w:pPr>
      <w:r>
        <w:rPr>
          <w:rFonts w:ascii="Times New Roman"/>
          <w:b w:val="false"/>
          <w:i w:val="false"/>
          <w:color w:val="000000"/>
          <w:sz w:val="28"/>
        </w:rPr>
        <w:t>
      негізгі капиталды сатудан түсетін түсімдер – 4823,4 мың теңге;</w:t>
      </w:r>
    </w:p>
    <w:p>
      <w:pPr>
        <w:spacing w:after="0"/>
        <w:ind w:left="0"/>
        <w:jc w:val="both"/>
      </w:pPr>
      <w:r>
        <w:rPr>
          <w:rFonts w:ascii="Times New Roman"/>
          <w:b w:val="false"/>
          <w:i w:val="false"/>
          <w:color w:val="000000"/>
          <w:sz w:val="28"/>
        </w:rPr>
        <w:t>
      трансферттер түсімі – 148244,2 мың теңге;</w:t>
      </w:r>
    </w:p>
    <w:p>
      <w:pPr>
        <w:spacing w:after="0"/>
        <w:ind w:left="0"/>
        <w:jc w:val="both"/>
      </w:pPr>
      <w:r>
        <w:rPr>
          <w:rFonts w:ascii="Times New Roman"/>
          <w:b w:val="false"/>
          <w:i w:val="false"/>
          <w:color w:val="000000"/>
          <w:sz w:val="28"/>
        </w:rPr>
        <w:t>
      2) шығындар – 216938,6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сальдо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(-39566,8)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- 39566,8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2022-2024 жылдарға арналған Жаңа Қийма ауылдық округінің бюджеті тиісінше 4, 5 және 6 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74077,1 мың теңге, оның ішінде:</w:t>
      </w:r>
    </w:p>
    <w:p>
      <w:pPr>
        <w:spacing w:after="0"/>
        <w:ind w:left="0"/>
        <w:jc w:val="both"/>
      </w:pPr>
      <w:r>
        <w:rPr>
          <w:rFonts w:ascii="Times New Roman"/>
          <w:b w:val="false"/>
          <w:i w:val="false"/>
          <w:color w:val="000000"/>
          <w:sz w:val="28"/>
        </w:rPr>
        <w:t>
      салықтық түсімдер - 10033 мың теңге;</w:t>
      </w:r>
    </w:p>
    <w:p>
      <w:pPr>
        <w:spacing w:after="0"/>
        <w:ind w:left="0"/>
        <w:jc w:val="both"/>
      </w:pPr>
      <w:r>
        <w:rPr>
          <w:rFonts w:ascii="Times New Roman"/>
          <w:b w:val="false"/>
          <w:i w:val="false"/>
          <w:color w:val="000000"/>
          <w:sz w:val="28"/>
        </w:rPr>
        <w:t>
      салықтық емес түсімдер - 800 мың теңге;</w:t>
      </w:r>
    </w:p>
    <w:p>
      <w:pPr>
        <w:spacing w:after="0"/>
        <w:ind w:left="0"/>
        <w:jc w:val="both"/>
      </w:pPr>
      <w:r>
        <w:rPr>
          <w:rFonts w:ascii="Times New Roman"/>
          <w:b w:val="false"/>
          <w:i w:val="false"/>
          <w:color w:val="000000"/>
          <w:sz w:val="28"/>
        </w:rPr>
        <w:t>
      негізгі капиталды сатудан түсетін түсімдер - 39 мың теңге;</w:t>
      </w:r>
    </w:p>
    <w:p>
      <w:pPr>
        <w:spacing w:after="0"/>
        <w:ind w:left="0"/>
        <w:jc w:val="both"/>
      </w:pPr>
      <w:r>
        <w:rPr>
          <w:rFonts w:ascii="Times New Roman"/>
          <w:b w:val="false"/>
          <w:i w:val="false"/>
          <w:color w:val="000000"/>
          <w:sz w:val="28"/>
        </w:rPr>
        <w:t>
      трансферттер түсімі – 63205,1 мың теңге;</w:t>
      </w:r>
    </w:p>
    <w:p>
      <w:pPr>
        <w:spacing w:after="0"/>
        <w:ind w:left="0"/>
        <w:jc w:val="both"/>
      </w:pPr>
      <w:r>
        <w:rPr>
          <w:rFonts w:ascii="Times New Roman"/>
          <w:b w:val="false"/>
          <w:i w:val="false"/>
          <w:color w:val="000000"/>
          <w:sz w:val="28"/>
        </w:rPr>
        <w:t>
      2) шығындар – 111269,2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сальдо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(-37192,1)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- 37192,1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2022-2024 жылдарға арналған Запорожье ауылдық округінің бюджеті тиісінше 7, 8 және 9 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96131,5 мың теңге, оның ішінде:</w:t>
      </w:r>
    </w:p>
    <w:p>
      <w:pPr>
        <w:spacing w:after="0"/>
        <w:ind w:left="0"/>
        <w:jc w:val="both"/>
      </w:pPr>
      <w:r>
        <w:rPr>
          <w:rFonts w:ascii="Times New Roman"/>
          <w:b w:val="false"/>
          <w:i w:val="false"/>
          <w:color w:val="000000"/>
          <w:sz w:val="28"/>
        </w:rPr>
        <w:t>
      салықтық түсімдер – 10109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2974 мың теңге;</w:t>
      </w:r>
    </w:p>
    <w:p>
      <w:pPr>
        <w:spacing w:after="0"/>
        <w:ind w:left="0"/>
        <w:jc w:val="both"/>
      </w:pPr>
      <w:r>
        <w:rPr>
          <w:rFonts w:ascii="Times New Roman"/>
          <w:b w:val="false"/>
          <w:i w:val="false"/>
          <w:color w:val="000000"/>
          <w:sz w:val="28"/>
        </w:rPr>
        <w:t>
      трансферттердің түсімдері – 83048,5 мың теңге;</w:t>
      </w:r>
    </w:p>
    <w:p>
      <w:pPr>
        <w:spacing w:after="0"/>
        <w:ind w:left="0"/>
        <w:jc w:val="both"/>
      </w:pPr>
      <w:r>
        <w:rPr>
          <w:rFonts w:ascii="Times New Roman"/>
          <w:b w:val="false"/>
          <w:i w:val="false"/>
          <w:color w:val="000000"/>
          <w:sz w:val="28"/>
        </w:rPr>
        <w:t>
      2) шығындар-174432,2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сальдо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(-78300,7)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78300,7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2022-2024 жылдарға арналған Белағаш ауылының бюджеті тиісінше 10, 11 және 12 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40110,8 мың теңге, оның ішінде:</w:t>
      </w:r>
    </w:p>
    <w:p>
      <w:pPr>
        <w:spacing w:after="0"/>
        <w:ind w:left="0"/>
        <w:jc w:val="both"/>
      </w:pPr>
      <w:r>
        <w:rPr>
          <w:rFonts w:ascii="Times New Roman"/>
          <w:b w:val="false"/>
          <w:i w:val="false"/>
          <w:color w:val="000000"/>
          <w:sz w:val="28"/>
        </w:rPr>
        <w:t>
      салықтық түсімдер – 6596,1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33514 мың теңге;</w:t>
      </w:r>
    </w:p>
    <w:p>
      <w:pPr>
        <w:spacing w:after="0"/>
        <w:ind w:left="0"/>
        <w:jc w:val="both"/>
      </w:pPr>
      <w:r>
        <w:rPr>
          <w:rFonts w:ascii="Times New Roman"/>
          <w:b w:val="false"/>
          <w:i w:val="false"/>
          <w:color w:val="000000"/>
          <w:sz w:val="28"/>
        </w:rPr>
        <w:t>
      2) шығындар - 44557,4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сальдо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(-4446,6)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- 4446,6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2022-2024 жылдарға арналған Киев ауылының бюджеті тиісінше 13, 14 және 15 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27154,9 мың теңге, оның ішінде:</w:t>
      </w:r>
    </w:p>
    <w:p>
      <w:pPr>
        <w:spacing w:after="0"/>
        <w:ind w:left="0"/>
        <w:jc w:val="both"/>
      </w:pPr>
      <w:r>
        <w:rPr>
          <w:rFonts w:ascii="Times New Roman"/>
          <w:b w:val="false"/>
          <w:i w:val="false"/>
          <w:color w:val="000000"/>
          <w:sz w:val="28"/>
        </w:rPr>
        <w:t>
      салықтық түсімдер – 6940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–0 мың теңге;</w:t>
      </w:r>
    </w:p>
    <w:p>
      <w:pPr>
        <w:spacing w:after="0"/>
        <w:ind w:left="0"/>
        <w:jc w:val="both"/>
      </w:pPr>
      <w:r>
        <w:rPr>
          <w:rFonts w:ascii="Times New Roman"/>
          <w:b w:val="false"/>
          <w:i w:val="false"/>
          <w:color w:val="000000"/>
          <w:sz w:val="28"/>
        </w:rPr>
        <w:t>
      трансферттердің түсімдері – 20214,9 мың теңге;</w:t>
      </w:r>
    </w:p>
    <w:p>
      <w:pPr>
        <w:spacing w:after="0"/>
        <w:ind w:left="0"/>
        <w:jc w:val="both"/>
      </w:pPr>
      <w:r>
        <w:rPr>
          <w:rFonts w:ascii="Times New Roman"/>
          <w:b w:val="false"/>
          <w:i w:val="false"/>
          <w:color w:val="000000"/>
          <w:sz w:val="28"/>
        </w:rPr>
        <w:t>
      2) шығындар – 28157,2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(-1002,3)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1002,3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2022-2024 жылдарға арналған Подгорное ауылының бюджеті тиісінше 19, 20 және 21 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55918,2 мың теңге, оның ішінде:</w:t>
      </w:r>
    </w:p>
    <w:p>
      <w:pPr>
        <w:spacing w:after="0"/>
        <w:ind w:left="0"/>
        <w:jc w:val="both"/>
      </w:pPr>
      <w:r>
        <w:rPr>
          <w:rFonts w:ascii="Times New Roman"/>
          <w:b w:val="false"/>
          <w:i w:val="false"/>
          <w:color w:val="000000"/>
          <w:sz w:val="28"/>
        </w:rPr>
        <w:t>
      салықтық түсімдер – 2941,4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68,6 мың теңге;</w:t>
      </w:r>
    </w:p>
    <w:p>
      <w:pPr>
        <w:spacing w:after="0"/>
        <w:ind w:left="0"/>
        <w:jc w:val="both"/>
      </w:pPr>
      <w:r>
        <w:rPr>
          <w:rFonts w:ascii="Times New Roman"/>
          <w:b w:val="false"/>
          <w:i w:val="false"/>
          <w:color w:val="000000"/>
          <w:sz w:val="28"/>
        </w:rPr>
        <w:t>
      трансферттердің түсімдері – 52908,2 мың теңге;</w:t>
      </w:r>
    </w:p>
    <w:p>
      <w:pPr>
        <w:spacing w:after="0"/>
        <w:ind w:left="0"/>
        <w:jc w:val="both"/>
      </w:pPr>
      <w:r>
        <w:rPr>
          <w:rFonts w:ascii="Times New Roman"/>
          <w:b w:val="false"/>
          <w:i w:val="false"/>
          <w:color w:val="000000"/>
          <w:sz w:val="28"/>
        </w:rPr>
        <w:t>
      2) шығындар – 56081,4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(-163,2)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163,2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2022-2024 жылдарға арналған Терісаққан ауылының бюджеті тиісінше 22, 23 және 24 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27318,8 мың теңге, оның ішінде:</w:t>
      </w:r>
    </w:p>
    <w:p>
      <w:pPr>
        <w:spacing w:after="0"/>
        <w:ind w:left="0"/>
        <w:jc w:val="both"/>
      </w:pPr>
      <w:r>
        <w:rPr>
          <w:rFonts w:ascii="Times New Roman"/>
          <w:b w:val="false"/>
          <w:i w:val="false"/>
          <w:color w:val="000000"/>
          <w:sz w:val="28"/>
        </w:rPr>
        <w:t>
      салықтық түсімдер – 3148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 – 24170,8 мың теңге;</w:t>
      </w:r>
    </w:p>
    <w:p>
      <w:pPr>
        <w:spacing w:after="0"/>
        <w:ind w:left="0"/>
        <w:jc w:val="both"/>
      </w:pPr>
      <w:r>
        <w:rPr>
          <w:rFonts w:ascii="Times New Roman"/>
          <w:b w:val="false"/>
          <w:i w:val="false"/>
          <w:color w:val="000000"/>
          <w:sz w:val="28"/>
        </w:rPr>
        <w:t>
      2) шығындар – 27318,8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"10. 2022-2024 жылдарға арналған Беловод ауылдық округінің бюджеті тиісінше 28, 29 және 30 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63587,5 мың теңге, оның ішінде:</w:t>
      </w:r>
    </w:p>
    <w:p>
      <w:pPr>
        <w:spacing w:after="0"/>
        <w:ind w:left="0"/>
        <w:jc w:val="both"/>
      </w:pPr>
      <w:r>
        <w:rPr>
          <w:rFonts w:ascii="Times New Roman"/>
          <w:b w:val="false"/>
          <w:i w:val="false"/>
          <w:color w:val="000000"/>
          <w:sz w:val="28"/>
        </w:rPr>
        <w:t>
      салықтық түсімдер – 4408,1 мың теңге;</w:t>
      </w:r>
    </w:p>
    <w:p>
      <w:pPr>
        <w:spacing w:after="0"/>
        <w:ind w:left="0"/>
        <w:jc w:val="both"/>
      </w:pPr>
      <w:r>
        <w:rPr>
          <w:rFonts w:ascii="Times New Roman"/>
          <w:b w:val="false"/>
          <w:i w:val="false"/>
          <w:color w:val="000000"/>
          <w:sz w:val="28"/>
        </w:rPr>
        <w:t>
      салықтық емес түсімдер – 261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58918,4 мың теңге;</w:t>
      </w:r>
    </w:p>
    <w:p>
      <w:pPr>
        <w:spacing w:after="0"/>
        <w:ind w:left="0"/>
        <w:jc w:val="both"/>
      </w:pPr>
      <w:r>
        <w:rPr>
          <w:rFonts w:ascii="Times New Roman"/>
          <w:b w:val="false"/>
          <w:i w:val="false"/>
          <w:color w:val="000000"/>
          <w:sz w:val="28"/>
        </w:rPr>
        <w:t>
      2) шығындар – 64445,1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(-857,6)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857,6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11. 2022-2024 жылдарға арналған Ешім ауылдық округінің бюджеті тиісінше 31, 32 және 33 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94118,0 мың теңге, оның ішінде:</w:t>
      </w:r>
    </w:p>
    <w:p>
      <w:pPr>
        <w:spacing w:after="0"/>
        <w:ind w:left="0"/>
        <w:jc w:val="both"/>
      </w:pPr>
      <w:r>
        <w:rPr>
          <w:rFonts w:ascii="Times New Roman"/>
          <w:b w:val="false"/>
          <w:i w:val="false"/>
          <w:color w:val="000000"/>
          <w:sz w:val="28"/>
        </w:rPr>
        <w:t>
      салықтық түсімдер – 4165,4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3275,7 мың теңге;</w:t>
      </w:r>
    </w:p>
    <w:p>
      <w:pPr>
        <w:spacing w:after="0"/>
        <w:ind w:left="0"/>
        <w:jc w:val="both"/>
      </w:pPr>
      <w:r>
        <w:rPr>
          <w:rFonts w:ascii="Times New Roman"/>
          <w:b w:val="false"/>
          <w:i w:val="false"/>
          <w:color w:val="000000"/>
          <w:sz w:val="28"/>
        </w:rPr>
        <w:t>
      трансферттердің түсімдері – 86676,9 мың теңге;</w:t>
      </w:r>
    </w:p>
    <w:p>
      <w:pPr>
        <w:spacing w:after="0"/>
        <w:ind w:left="0"/>
        <w:jc w:val="both"/>
      </w:pPr>
      <w:r>
        <w:rPr>
          <w:rFonts w:ascii="Times New Roman"/>
          <w:b w:val="false"/>
          <w:i w:val="false"/>
          <w:color w:val="000000"/>
          <w:sz w:val="28"/>
        </w:rPr>
        <w:t>
      2) шығындар – 94338,4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(-270,4)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270,4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"12. 2022-2024 жылдарға арналған Калинин ауылдық округінің бюджеті тиісінше 34, 35 және 36 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28737,1 мың теңге, оның ішінде:</w:t>
      </w:r>
    </w:p>
    <w:p>
      <w:pPr>
        <w:spacing w:after="0"/>
        <w:ind w:left="0"/>
        <w:jc w:val="both"/>
      </w:pPr>
      <w:r>
        <w:rPr>
          <w:rFonts w:ascii="Times New Roman"/>
          <w:b w:val="false"/>
          <w:i w:val="false"/>
          <w:color w:val="000000"/>
          <w:sz w:val="28"/>
        </w:rPr>
        <w:t>
      салықтық түсімдер – 3626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98 мың теңге;</w:t>
      </w:r>
    </w:p>
    <w:p>
      <w:pPr>
        <w:spacing w:after="0"/>
        <w:ind w:left="0"/>
        <w:jc w:val="both"/>
      </w:pPr>
      <w:r>
        <w:rPr>
          <w:rFonts w:ascii="Times New Roman"/>
          <w:b w:val="false"/>
          <w:i w:val="false"/>
          <w:color w:val="000000"/>
          <w:sz w:val="28"/>
        </w:rPr>
        <w:t>
      трансферттердің түсімдері – 25013,1 мың теңге;</w:t>
      </w:r>
    </w:p>
    <w:p>
      <w:pPr>
        <w:spacing w:after="0"/>
        <w:ind w:left="0"/>
        <w:jc w:val="both"/>
      </w:pPr>
      <w:r>
        <w:rPr>
          <w:rFonts w:ascii="Times New Roman"/>
          <w:b w:val="false"/>
          <w:i w:val="false"/>
          <w:color w:val="000000"/>
          <w:sz w:val="28"/>
        </w:rPr>
        <w:t>
      2) шығындар – 29179,4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(-442,3)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442,3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"13. 2022-2024 жылдарға арналған Қызылсай ауылдық округінің бюджеті тиісінше 37, 38 және 39 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48866,2 мың теңге, оның ішінде:</w:t>
      </w:r>
    </w:p>
    <w:p>
      <w:pPr>
        <w:spacing w:after="0"/>
        <w:ind w:left="0"/>
        <w:jc w:val="both"/>
      </w:pPr>
      <w:r>
        <w:rPr>
          <w:rFonts w:ascii="Times New Roman"/>
          <w:b w:val="false"/>
          <w:i w:val="false"/>
          <w:color w:val="000000"/>
          <w:sz w:val="28"/>
        </w:rPr>
        <w:t>
      салықтық түсімдер – 10916,1 мың теңге;</w:t>
      </w:r>
    </w:p>
    <w:p>
      <w:pPr>
        <w:spacing w:after="0"/>
        <w:ind w:left="0"/>
        <w:jc w:val="both"/>
      </w:pPr>
      <w:r>
        <w:rPr>
          <w:rFonts w:ascii="Times New Roman"/>
          <w:b w:val="false"/>
          <w:i w:val="false"/>
          <w:color w:val="000000"/>
          <w:sz w:val="28"/>
        </w:rPr>
        <w:t>
      салықтық емес түсімдер – 163,4 мың теңге;</w:t>
      </w:r>
    </w:p>
    <w:p>
      <w:pPr>
        <w:spacing w:after="0"/>
        <w:ind w:left="0"/>
        <w:jc w:val="both"/>
      </w:pPr>
      <w:r>
        <w:rPr>
          <w:rFonts w:ascii="Times New Roman"/>
          <w:b w:val="false"/>
          <w:i w:val="false"/>
          <w:color w:val="000000"/>
          <w:sz w:val="28"/>
        </w:rPr>
        <w:t>
      негізгі капиталды сатудан түсетін түсімдер – 144,4 мың теңге;</w:t>
      </w:r>
    </w:p>
    <w:p>
      <w:pPr>
        <w:spacing w:after="0"/>
        <w:ind w:left="0"/>
        <w:jc w:val="both"/>
      </w:pPr>
      <w:r>
        <w:rPr>
          <w:rFonts w:ascii="Times New Roman"/>
          <w:b w:val="false"/>
          <w:i w:val="false"/>
          <w:color w:val="000000"/>
          <w:sz w:val="28"/>
        </w:rPr>
        <w:t>
      трансферттердің түсімдері – 37642,3 мың теңге;</w:t>
      </w:r>
    </w:p>
    <w:p>
      <w:pPr>
        <w:spacing w:after="0"/>
        <w:ind w:left="0"/>
        <w:jc w:val="both"/>
      </w:pPr>
      <w:r>
        <w:rPr>
          <w:rFonts w:ascii="Times New Roman"/>
          <w:b w:val="false"/>
          <w:i w:val="false"/>
          <w:color w:val="000000"/>
          <w:sz w:val="28"/>
        </w:rPr>
        <w:t>
      2) шығындар – 49222,8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(-356,6)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356,6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"14. 2022-2024 жылдарға арналған Тарасов ауылдық округінің бюджеті тиісінше 40, 41 және 42 қосымшаларға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52909,5 мың теңге, оның ішінде:</w:t>
      </w:r>
    </w:p>
    <w:p>
      <w:pPr>
        <w:spacing w:after="0"/>
        <w:ind w:left="0"/>
        <w:jc w:val="both"/>
      </w:pPr>
      <w:r>
        <w:rPr>
          <w:rFonts w:ascii="Times New Roman"/>
          <w:b w:val="false"/>
          <w:i w:val="false"/>
          <w:color w:val="000000"/>
          <w:sz w:val="28"/>
        </w:rPr>
        <w:t>
      салықтық түсімдер – 4624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1980,4 мың теңге;</w:t>
      </w:r>
    </w:p>
    <w:p>
      <w:pPr>
        <w:spacing w:after="0"/>
        <w:ind w:left="0"/>
        <w:jc w:val="both"/>
      </w:pPr>
      <w:r>
        <w:rPr>
          <w:rFonts w:ascii="Times New Roman"/>
          <w:b w:val="false"/>
          <w:i w:val="false"/>
          <w:color w:val="000000"/>
          <w:sz w:val="28"/>
        </w:rPr>
        <w:t>
      трансферттердің түсімдері – 45695,1 мың теңге;</w:t>
      </w:r>
    </w:p>
    <w:p>
      <w:pPr>
        <w:spacing w:after="0"/>
        <w:ind w:left="0"/>
        <w:jc w:val="both"/>
      </w:pPr>
      <w:r>
        <w:rPr>
          <w:rFonts w:ascii="Times New Roman"/>
          <w:b w:val="false"/>
          <w:i w:val="false"/>
          <w:color w:val="000000"/>
          <w:sz w:val="28"/>
        </w:rPr>
        <w:t>
      2) шығындар – 52586,6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4) сальдо қаржы активтерімен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(-287,1)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- 287,1 мың теңге.".</w:t>
      </w:r>
    </w:p>
    <w:bookmarkStart w:name="z1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қосымшаларына</w:t>
      </w:r>
      <w:r>
        <w:rPr>
          <w:rFonts w:ascii="Times New Roman"/>
          <w:b w:val="false"/>
          <w:i w:val="false"/>
          <w:color w:val="000000"/>
          <w:sz w:val="28"/>
        </w:rPr>
        <w:t xml:space="preserve"> сәйкес жаңа редакцияда жазылсын.</w:t>
      </w:r>
    </w:p>
    <w:bookmarkEnd w:id="2"/>
    <w:bookmarkStart w:name="z16" w:id="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Д.Пшембаева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1 қосымша</w:t>
            </w:r>
          </w:p>
        </w:tc>
      </w:tr>
    </w:tbl>
    <w:bookmarkStart w:name="z18" w:id="4"/>
    <w:p>
      <w:pPr>
        <w:spacing w:after="0"/>
        <w:ind w:left="0"/>
        <w:jc w:val="left"/>
      </w:pPr>
      <w:r>
        <w:rPr>
          <w:rFonts w:ascii="Times New Roman"/>
          <w:b/>
          <w:i w:val="false"/>
          <w:color w:val="000000"/>
        </w:rPr>
        <w:t xml:space="preserve"> 2022 жылға арналған Жақсы ауылының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148244,2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4 қосымша</w:t>
            </w:r>
          </w:p>
        </w:tc>
      </w:tr>
    </w:tbl>
    <w:bookmarkStart w:name="z20" w:id="5"/>
    <w:p>
      <w:pPr>
        <w:spacing w:after="0"/>
        <w:ind w:left="0"/>
        <w:jc w:val="left"/>
      </w:pPr>
      <w:r>
        <w:rPr>
          <w:rFonts w:ascii="Times New Roman"/>
          <w:b/>
          <w:i w:val="false"/>
          <w:color w:val="000000"/>
        </w:rPr>
        <w:t xml:space="preserve"> 2022 жылға арналған Жаңа Қийма ауылдық округінің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Мемлекетмен 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7 қосымша</w:t>
            </w:r>
          </w:p>
        </w:tc>
      </w:tr>
    </w:tbl>
    <w:bookmarkStart w:name="z22" w:id="6"/>
    <w:p>
      <w:pPr>
        <w:spacing w:after="0"/>
        <w:ind w:left="0"/>
        <w:jc w:val="left"/>
      </w:pPr>
      <w:r>
        <w:rPr>
          <w:rFonts w:ascii="Times New Roman"/>
          <w:b/>
          <w:i w:val="false"/>
          <w:color w:val="000000"/>
        </w:rPr>
        <w:t xml:space="preserve"> 2022 жылға арналған Запорожье ауылдық округінің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10 қосымша</w:t>
            </w:r>
          </w:p>
        </w:tc>
      </w:tr>
    </w:tbl>
    <w:bookmarkStart w:name="z24" w:id="7"/>
    <w:p>
      <w:pPr>
        <w:spacing w:after="0"/>
        <w:ind w:left="0"/>
        <w:jc w:val="left"/>
      </w:pPr>
      <w:r>
        <w:rPr>
          <w:rFonts w:ascii="Times New Roman"/>
          <w:b/>
          <w:i w:val="false"/>
          <w:color w:val="000000"/>
        </w:rPr>
        <w:t xml:space="preserve"> 2022 жылға арналған Белағаш ауылының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13 қосымша</w:t>
            </w:r>
          </w:p>
        </w:tc>
      </w:tr>
    </w:tbl>
    <w:bookmarkStart w:name="z26" w:id="8"/>
    <w:p>
      <w:pPr>
        <w:spacing w:after="0"/>
        <w:ind w:left="0"/>
        <w:jc w:val="left"/>
      </w:pPr>
      <w:r>
        <w:rPr>
          <w:rFonts w:ascii="Times New Roman"/>
          <w:b/>
          <w:i w:val="false"/>
          <w:color w:val="000000"/>
        </w:rPr>
        <w:t xml:space="preserve"> 2022 жылға арналған Киев ауылының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түсетінт 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19 қосымша</w:t>
            </w:r>
          </w:p>
        </w:tc>
      </w:tr>
    </w:tbl>
    <w:bookmarkStart w:name="z28" w:id="9"/>
    <w:p>
      <w:pPr>
        <w:spacing w:after="0"/>
        <w:ind w:left="0"/>
        <w:jc w:val="left"/>
      </w:pPr>
      <w:r>
        <w:rPr>
          <w:rFonts w:ascii="Times New Roman"/>
          <w:b/>
          <w:i w:val="false"/>
          <w:color w:val="000000"/>
        </w:rPr>
        <w:t xml:space="preserve"> 2022 жылға арналған Подгорное ауылының бюджеті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22 қосымша</w:t>
            </w:r>
          </w:p>
        </w:tc>
      </w:tr>
    </w:tbl>
    <w:bookmarkStart w:name="z30" w:id="10"/>
    <w:p>
      <w:pPr>
        <w:spacing w:after="0"/>
        <w:ind w:left="0"/>
        <w:jc w:val="left"/>
      </w:pPr>
      <w:r>
        <w:rPr>
          <w:rFonts w:ascii="Times New Roman"/>
          <w:b/>
          <w:i w:val="false"/>
          <w:color w:val="000000"/>
        </w:rPr>
        <w:t xml:space="preserve"> 2022 жылға арналған Терісаққан ауылының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28 қосымша</w:t>
            </w:r>
          </w:p>
        </w:tc>
      </w:tr>
    </w:tbl>
    <w:bookmarkStart w:name="z32" w:id="11"/>
    <w:p>
      <w:pPr>
        <w:spacing w:after="0"/>
        <w:ind w:left="0"/>
        <w:jc w:val="left"/>
      </w:pPr>
      <w:r>
        <w:rPr>
          <w:rFonts w:ascii="Times New Roman"/>
          <w:b/>
          <w:i w:val="false"/>
          <w:color w:val="000000"/>
        </w:rPr>
        <w:t xml:space="preserve"> 2022 жылға арналған Беловод ауылдық округінің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31 қосымша</w:t>
            </w:r>
          </w:p>
        </w:tc>
      </w:tr>
    </w:tbl>
    <w:bookmarkStart w:name="z34" w:id="12"/>
    <w:p>
      <w:pPr>
        <w:spacing w:after="0"/>
        <w:ind w:left="0"/>
        <w:jc w:val="left"/>
      </w:pPr>
      <w:r>
        <w:rPr>
          <w:rFonts w:ascii="Times New Roman"/>
          <w:b/>
          <w:i w:val="false"/>
          <w:color w:val="000000"/>
        </w:rPr>
        <w:t xml:space="preserve"> 2022 жылға арналған Ешім ауылдық округінің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34 қосымша</w:t>
            </w:r>
          </w:p>
        </w:tc>
      </w:tr>
    </w:tbl>
    <w:bookmarkStart w:name="z36" w:id="13"/>
    <w:p>
      <w:pPr>
        <w:spacing w:after="0"/>
        <w:ind w:left="0"/>
        <w:jc w:val="left"/>
      </w:pPr>
      <w:r>
        <w:rPr>
          <w:rFonts w:ascii="Times New Roman"/>
          <w:b/>
          <w:i w:val="false"/>
          <w:color w:val="000000"/>
        </w:rPr>
        <w:t xml:space="preserve"> 2022 жылға арналған Калинин ауылдық округінің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37 қосымша</w:t>
            </w:r>
          </w:p>
        </w:tc>
      </w:tr>
    </w:tbl>
    <w:bookmarkStart w:name="z38" w:id="14"/>
    <w:p>
      <w:pPr>
        <w:spacing w:after="0"/>
        <w:ind w:left="0"/>
        <w:jc w:val="left"/>
      </w:pPr>
      <w:r>
        <w:rPr>
          <w:rFonts w:ascii="Times New Roman"/>
          <w:b/>
          <w:i w:val="false"/>
          <w:color w:val="000000"/>
        </w:rPr>
        <w:t xml:space="preserve"> 2022 жылға арналған Қызылсай ауылдық округінің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40 қосымша</w:t>
            </w:r>
          </w:p>
        </w:tc>
      </w:tr>
    </w:tbl>
    <w:bookmarkStart w:name="z40" w:id="15"/>
    <w:p>
      <w:pPr>
        <w:spacing w:after="0"/>
        <w:ind w:left="0"/>
        <w:jc w:val="left"/>
      </w:pPr>
      <w:r>
        <w:rPr>
          <w:rFonts w:ascii="Times New Roman"/>
          <w:b/>
          <w:i w:val="false"/>
          <w:color w:val="000000"/>
        </w:rPr>
        <w:t xml:space="preserve"> 2022 жылға арналған Тарасов ауылдық округінің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29 қарашадағы</w:t>
            </w:r>
            <w:r>
              <w:br/>
            </w:r>
            <w:r>
              <w:rPr>
                <w:rFonts w:ascii="Times New Roman"/>
                <w:b w:val="false"/>
                <w:i w:val="false"/>
                <w:color w:val="000000"/>
                <w:sz w:val="20"/>
              </w:rPr>
              <w:t>№ 7ВС-41-1 шешіміне</w:t>
            </w:r>
            <w:r>
              <w:br/>
            </w:r>
            <w:r>
              <w:rPr>
                <w:rFonts w:ascii="Times New Roman"/>
                <w:b w:val="false"/>
                <w:i w:val="false"/>
                <w:color w:val="000000"/>
                <w:sz w:val="20"/>
              </w:rPr>
              <w:t>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7ВС-19-1 шешіміне</w:t>
            </w:r>
            <w:r>
              <w:br/>
            </w:r>
            <w:r>
              <w:rPr>
                <w:rFonts w:ascii="Times New Roman"/>
                <w:b w:val="false"/>
                <w:i w:val="false"/>
                <w:color w:val="000000"/>
                <w:sz w:val="20"/>
              </w:rPr>
              <w:t>45 қосымша</w:t>
            </w:r>
          </w:p>
        </w:tc>
      </w:tr>
    </w:tbl>
    <w:bookmarkStart w:name="z42" w:id="16"/>
    <w:p>
      <w:pPr>
        <w:spacing w:after="0"/>
        <w:ind w:left="0"/>
        <w:jc w:val="left"/>
      </w:pPr>
      <w:r>
        <w:rPr>
          <w:rFonts w:ascii="Times New Roman"/>
          <w:b/>
          <w:i w:val="false"/>
          <w:color w:val="000000"/>
        </w:rPr>
        <w:t xml:space="preserve"> 2022 жылға арналған аудандық бюджеттен берілетін ағымдағы нысаналы трансферттер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Жақсы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 ұстауға: материалдық техникалық базаны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қарды шығару және жинау бойынша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контейнерлеріне арналған қоршауларды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ауылындағы қазандыққа арналған маркалы 9-6,5 кВт дизель генераторын орнату және жеткізу бойынша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 үстелінің мамандары үшін материалдық техникалық базаны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 үстелінің мамандары үшін интернет байланысын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шығару және жинау жөніндегі қызметтер (ҚТҚ)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ауылының сұрапыл қоқыс үйінділерін шығару бойынша жұмыстарды орындау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ауылына арналған баннерлер дайындау бойынша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ауылында бейнебақылау жүйелерін орнату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ауылында жыл бойы бейнебақылау жүйесіне техникалық қызмет көрсету бойынша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үшін ҚТҚ жинау контейнерлерін дайындау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ауылға арналған арқасы бар сәкілер мен урналар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көріктендіру үшін шаруашылық мүкәммалын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автокөлікті жөндеуге қосалқы бөлшектер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ауылындағы Советская көшесіндегі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ауылындағы Әубәкіров көшесіндегі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алаңдарын, стелаларды орнату бойынша жұмыстар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ауылын абаттандыру үшін мұз мүсіндерін жасау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ауылындағы Тәуелсіздік көшесі бойынша 18 дана көлемінде жарықдиодты консоль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Жаңа Қима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 ұстауға: техникалық персоналдың еңбегіне ақы төлеу, техникалық персонал бойынша жұмыс берушілердің жарналары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әкімдіктің ашылу бөлмесіне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объектілерге техникалық түгендеу және техникалық тексеру жүргізуге (сорғы станциясы, мұнара, 2 резервуар, 2 ұңғыма)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ғимараттың қазандығындағы қазандықты, сорғыны және құбырды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Қима ауылында су айдау мұнарасын техникалық тексеруге және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Қима, Қима ауылдарын көше жарықтандыру сметасын түзетуге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әкімдік үшін баннер, маңдайшалар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әкімдікке жиһаз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Запорожье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қызметкерлердің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ғимараты үшін құрылыс материалдары мен есіктер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 үшін қосалқы бөлшектер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Белағаш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бейнекамераларға техникалық қызмет көрсету бойынша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қайта даярлауға, екі жер учаскесін тіркеу үшін, сумен жабдықтау объектісінің техникалық паспортын ресімдеуге, мемлекеттік қызметшілерді қайта даярлау бойынша іссапар шығыстарын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жерге орналастыру жобаларын жасау, жер учаскелерінің табиғатына шекараларды белгілеу (шығару) және 0,6000 га. шағын футбол алаңының жер учаскесін ресімдеу бойынша индификациялық құжаттарды дайындау бойынша, 55 к. м. электр беру желісінің жер учаскесін ресімдеу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Беловод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 ұстауға: техникалық персоналдың еңбегіне ақы төлеу, техникалық персонал бойынша жұмыс берушілердің жарналары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 балалар ойын алаңына арналған конструкцияларды дайындауға, жеткізуге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Перекатное а. балалар ойын алаңына арналған конструкцияларды дайындауға, жеткізуге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Перекатное а., Қайрақты ауылында балалар алаңы үшін қоршаулар жасауға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ауылы Парковая көшесіндегі су өткізу құрылысын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маманды қайта даярлау курстарын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Беловод ауылдық оругындағы стихиялық полигондарды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Ешім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 ұстауға: техникалық персоналдың еңбегіне ақы төлеу, техникалық персонал бойынша жұмыс берушілердің жарналары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Ешім ауылы Баубек батыр көшесіне бейнебақылау орнату бойынша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Ешім ауылдық округінің Монастырка ауылында балалар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Ешім мен Қазақстан ауылдары арасындағы көпірді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әкімінің қайта даярлау ақысын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Калинин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қарды шығару және жинау бойынша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округінің Моховое ауылында балалар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және шығаруға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Тарасов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автокөліктің қосалқы бөлшектерін сатып алу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автокөлікті жөндеу бойынша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қарды шығару және жинау бойынша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 ауылында бейнекамералар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 ауылдық округінің Казахское ауылында балалар ойын алаңын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 а. 0,080 га Машдвор жер учаскелерін ресімдеу бойынша сәйкестендіру құжаттарын дайындауға және жер учаскелерінің нақтылы шекарасын орнатуға (шығаруға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менеджмент бойынша оқыту және сертификаттау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Терісаққан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құжаттарды ресімдеуге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қызметкерлердің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қалдықтарды шығару және жинау жөніндегі қызметтерге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құжаттаманы дайындауға, жер учаскелерін ресімдеу бойынша сәйкестендіру құжаттарын дайындауға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баннерлер дайындауға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Киев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а. Мир көшесін жарықтандыруды ағымдағы жөндеуге, бейнебақылау камералар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 қайта даярлауға (ауыл әкімінің 3 апталық курсы)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Новокиенка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"Новокинека ауылы әкімінің аппараты" ММ үшін жер учаскесіне құжаттарды дайындауға және беруге Октябрьская көшесі 44, 2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Новокиенка ауылында жұмыс істемейтін 42 су құбыры жүйесінің құдықтарын демонтаждау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жобаларын жасау, жер учаскелерінің заттай шекараларын белгілеу (шығару) және жер учаскесін ресімдеу бойынша сәйкестендіру құжаттарын дайындау (су тегеурінді мұнара), 2-көтермелі сорғы станциясы (кірпіш қалау ғимараты), Новокиенка ауылы, Октябрьская көшесі, 44 үй, 2 пәтер тұрғын үйіне техникалық түгендеу және техникалық тексеру жүргізу бойынша жұмыстарды орындауға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Новокиенка ауылында қоқыс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Подгорное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қайта даярлауға және біліктілігін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әкімінің оқуына байланысты іссапар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шегінде жер учаскесіне жер-кадастр жоспарын дайындауға, жарықтандыру үшін электр беру желісін орнату бойынша жер учаскелерінің нақтылы шекарасын белгілеуге (шығаруға)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Школьная, Советская, Набережная көшелеріне, Подгорное ауылына кіре беріске сметалық құжаттаманы дайындауға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қайта даярлау ақысын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жарығының электр энергиясын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Чапаев ауылы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 көше жарығын салуға жер учаскесін ресімдеуге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Қызылсай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өсуіне байланысты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күтіп ұстау жөніндегі қызметтер (электр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Баягиз ауылындағы балалар алаңына арналған конструкцияларды дайындауға, жеткізуге, монтаждауға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автомашина үшін қысқы резеңкенің қосалқы бөлшектерін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ауылдық округінің аумағынан ҚТҚ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