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3ff48" w14:textId="fb3f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2022 жылғы 22 желтоқсандағы № 7С-44-1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3996993,2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1236241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9069,6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8593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2743089,6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4100406,5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3265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(-1309,2)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1309,2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(-105369,1)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105369,1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Жақсы аудандық мәслихатының 11.12.2023 </w:t>
      </w:r>
      <w:r>
        <w:rPr>
          <w:rFonts w:ascii="Times New Roman"/>
          <w:b w:val="false"/>
          <w:i w:val="false"/>
          <w:color w:val="000000"/>
          <w:sz w:val="28"/>
        </w:rPr>
        <w:t>№ 8С-15-1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аудандық бюджетінде облыстық бюджеттен 551139 мың теңге сомасында субвенция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аудандық бюджетте ауыл, ауылдық округтердің бюджеттеріне аудандық бюджеттен берілетін субвенция көлемдері 358828 мың теңге сомасында қарастырылғаны ескерілсін,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Белағаш ауылына 24424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Беловод ауылдық округіне 26211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 ауылына 45631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Қийма ауылдық округіне 41741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Запорожье ауылдық округіне 29263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Ешім ауылдық округіне 26491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Калинин ауылдық округіне 21109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Киев ауылына 21283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Қызылсай ауылдық округіне 20910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Новокиенка ауылына 24087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Подгорное ауылына 18037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Тарасов ауылдық округіне 20132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Терісаққан ауылына 21660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Чапай ауылына 17849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аудандық бюджетте республикалық бюджеттен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бөлу аудан әкімдігінің қаулысымен белгіленді.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 жылға арналған аудандық бюджетте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нысаналы трансферттер көзделгені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көрсетілген сомаларын бөлу аудан әкімдігінің қаулысымен белгіленді.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ауданның жергілікті атқарушы органының резерві 0 мың теңге сомасында бекітілсін.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Ақмола облысы Жақсы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8С-13-1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Жақсы аудандық мәслихатының 11.12.2023 </w:t>
      </w:r>
      <w:r>
        <w:rPr>
          <w:rFonts w:ascii="Times New Roman"/>
          <w:b w:val="false"/>
          <w:i w:val="false"/>
          <w:color w:val="ff0000"/>
          <w:sz w:val="28"/>
        </w:rPr>
        <w:t>№ 8С-15-1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3996993,2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-105369,1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бюджеттен бюджеттік кредиттер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Жақсы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8С-13-1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осал топтарына коммуналдық тұрғын үй қорынан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Жақсы аудандық мәслихатының 11.12.2023 </w:t>
      </w:r>
      <w:r>
        <w:rPr>
          <w:rFonts w:ascii="Times New Roman"/>
          <w:b w:val="false"/>
          <w:i w:val="false"/>
          <w:color w:val="ff0000"/>
          <w:sz w:val="28"/>
        </w:rPr>
        <w:t>№ 8С-15-1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1088375,8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қамсыздандыруға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санаттарға әлеуметтік көмекке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саясат, мәдениет, тілдерді дамыту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769866,9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602764,7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саласындағы материалдық-техникалық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желілерді түгендеуге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947051,2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831089,8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