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c261" w14:textId="2a1c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2021 жылғы 27 желтоқсандағы № 15-98 "2022–2024 жылдарға арналған Зеренді ауданы ауылдық округтерінің, ауылының бюджеттері және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2022 жылғы 31 наурыздағы № 18-124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Зеренді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"2022–2024 жылдарға арналған Зеренді ауданы ауылының, ауылдық округтерінің бюджеттері және кентінің бюджеті туралы" 2021 жылғы 27 желтоқсандағы № 15-98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Зеренді ауданының Ақкөл ауылдық округінің 2022–2024 жылдарға арналған бюджеті тиісінше 1, 1-1, 1-2-қосымшаларға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173584,0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10467,0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163117,0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174408,8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824,8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824,8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Зеренді ауданының Алексеевка кентінің 2022–2024 жылдарға арналған бюджеті тиісінше 2, 2-1, 2-2-қосымшаларға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28897,0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22403,0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29130,4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233,4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Зеренді ауданының Бұлақ ауылдық округінің 2022–2024 жылдарға арналған бюджеті тиісінше 3, 3-1, 3-2-қосымшаларға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75543,0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61910,0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76585,9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-1042,9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1042,9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Зеренді ауданының Зеренді ауылдық округінің 2022–2024 жылдарға арналған бюджеті тиісінше 4, 4-1, 4-2-қосымшаларға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306149,0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42440,0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263709,0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318113,3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-11964,3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11964,3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Зеренді ауданының Қонысбай ауылдық округінің 2022–2024 жылдарға арналған бюджеті тиісінше 5, 5-1, 5-2-қосымшаларға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119488,5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23921,0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95567,5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121923,5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2435,0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Зеренді ауданының Күсеп ауылдық округінің 2022–2024 жылдарға арналған бюджеті тиісінше 6, 6-1, 6-2-қосымшаларға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34803,0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13302,0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21501,0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35338,1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535,1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Зеренді ауданының Чаглинка ауылдық округінің 2022–2024 жылдарға арналған бюджеті тиісінше 7, 7-1, 7-2-қосымшаларға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45825,0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38277,0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46799,0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974,0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Зеренді ауданының Айдабол ауылының 2022–2024 жылдарға арналған бюджеті тиісінше 8, 8-1, 8-2-қосымшаларға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17268,0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21859,1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Зеренді ауданының Бәйтерек ауылдық округінің 2022–2024 жылдарға арналған бюджеті тиісінше 9, 9-1, 9-2-қосымшаларға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103189,0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96116,0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104169,0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Зеренді ауданының Викторовка ауылдық округінің 2022–2024 жылдарға арналған бюджеті тиісінше 10, 10-1, 10-2-қосымшаларға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28781,0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12040,0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16486,0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28885,8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Зеренді ауданының Исаковка ауылдық округінің 2022–2024 жылдарға арналған бюджеті тиісінше 11, 11-1, 11-2-қосымшаларға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22180,0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16192,0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22401,8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Зеренді ауданының Қанай би атындағы ауылдық округінің 2022–2024 жылдарға арналған бюджеті тиісінше 12, 12-1, 12-2-қосымшаларға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96878,0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91976,0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97034,3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156,3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Зеренді ауданының Қызылегіс ауылдық округінің 2022–2024 жылдарға арналған бюджеті тиісінше 13, 13-1, 13-2-қосымшаларға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19813,0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17098,0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Зеренді ауданының Қызылсая ауылдық округінің 2022–2024 жылдарға арналған бюджеті тиісінше 14, 14-1, 14-2-қосымшаларға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55248,2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52189,2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55439,5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Зеренді ауданының Мәлік Ғабдуллин ауылдық округінің 2022–2024 жылдарға арналған бюджеті тиісінше 15, 15-1, 15-2-қосымшаларға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107318,0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97940,0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107558,3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240,3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Зеренді ауданының Ортақ ауылдық округінің 2022–2024 жылдарға арналған бюджеті тиісінше 16, 16-1, 16-2-қосымшаларға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223870,0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221350,0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223891,1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Зеренді ауданының Приречен ауылдық округінің 2022–2024 жылдарға арналған бюджеті тиісінше 17, 17-1, 17-2-қосымшаларға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21557,0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16985,0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21933,2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Зеренді ауданының Садовый ауылдық округінің 2022–2024 жылдарға арналған бюджеті тиісінше 18, 18-1, 18-2-қосымшаларға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97467,0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88509,0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98173,1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706,1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Зеренді ауданының Сарыөзек ауылдық округінің 2022–2024 жылдарға арналған бюджеті тиісінше 19, 19-1, 19-2-қосымшаларға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20572,0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15354,0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21033,1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461,1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Зеренді ауданының Сәкен Сейфуллин атындағы ауылдық округінің 2022–2024 жылдарға арналған бюджеті тиісінше 20, 20-1, 20-2-қосымшаларға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131339,6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123649,6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132748,2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-1408,6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1408,6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Зеренді ауданының Симферополь ауылдық округінің 2022–2024 жылдарға арналған бюджеті тиісінше 21, 21-1, 21-2-қосымшаларға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29048,0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22230,0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29737,9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689,9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Зеренді ауданының Троицк ауылдық округінің 2022–2024 жылдарға арналған бюджеті тиісінше 22, 22-1, 22-2-қосымшаларға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30605,0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26069,0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31185,2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580,2 мың теңге.";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Алексеевка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Бұлақ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Зеренді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Қонысбай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Күсеп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Чаглинка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Айдабол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Бәйтерек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4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Викторовка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Исаковка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5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Қанай би атындағы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Қызылегіс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Қызылсая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5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Мәлік Ғабдуллин ауылдық округінің бюджеті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Ортақ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6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Приречен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6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Садовый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6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Сарыөзек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6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Сәкен Сейфуллин атындағы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Симферополь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7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Троицк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