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86c3" w14:textId="c008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2021 жылғы 27 желтоқсандағы № 15-98 "2022–2024 жылдарға арналған Зеренді ауданы ауылдық округтерінің, ауылының бюджеттері және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2022 жылғы 9 желтоқсандағы № 29-178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Зеренді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"2022–2024 жылдарға арналған Зеренді ауданы ауылының, ауылдық округтерінің бюджеттері және кентінің бюджеті туралы" 2021 жылғы 27 желтоқсандағы № 15-98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Зеренді ауданының Ақкөл ауылдық округінің 2022–2024 жылдарға арналған бюджеті тиісінше 1, 1-1, 1-2-қосымшаларға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37 290,0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30 603,8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824,8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824,8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Зеренді ауданының Алексеевка кентінің 2022–2024 жылдарға арналған бюджеті тиісінше 2, 2-1, 2-2-қосымшаларға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33 156,0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Зеренді ауданының Бұлақ ауылдық округінің 2022–2024 жылдарға арналған бюджеті тиісінше 3, 3-1, 3-2-қосымшаларға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74 705,6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5 913,0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68 503,0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75 748,5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-1 042,9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1 042,9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Зеренді ауданының Зеренді ауылдық округінің 2022–2024 жылдарға арналған бюджеті тиісінше 4, 4-1, 4-2-қосымшаларға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412 353,2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47 970,0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2 327,9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361 346,7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424 374,6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-57,1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-11 964,3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11 964,3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Зеренді ауданының Қонысбай ауылдық округінің 2022–2024 жылдарға арналған бюджеті тиісінше 5, 5-1, 5-2-қосымшаларға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111 506,7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19 517,6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91 315,0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113 941,7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2 435,0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Зеренді ауданының Күсеп ауылдық округінің 2022–2024 жылдарға арналған бюджеті тиісінше 6, 6-1, 6-2-қосымшаларға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38 137,0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2 113,2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–38 672,1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535,1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Зеренді ауданының Чаглинка ауылдық округінің 2022–2024 жылдарға арналған бюджеті тиісінше 7, 7-1, 7-2-қосымшаларға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74 296,6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8 624,9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65 429,2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75 270,6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974,0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Зеренді ауданының Айдабол ауылының 2022–2024 жылдарға арналған бюджеті тиісінше 8, 8-1, 8-2-қосымшаларға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24 109,1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18 824,1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Зеренді ауданының Бәйтерек ауылдық округінің 2022–2024 жылдарға арналған бюджеті тиісінше 9, 9-1, 9-2-қосымшаларға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46 464,1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39 196,1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Зеренді ауданының Викторовка ауылдық округінің 2022–2024 жылдарға арналған бюджеті тиісінше 10, 10-1, 10-2-қосымшаларға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41 949,0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36 788,0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Зеренді ауданының Исаковка ауылдық округінің 2022–2024 жылдарға арналған бюджеті тиісінше 11, 11-1, 11-2-қосымшаларға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22 992,0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2 382,3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20 609,7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23 213,8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Зеренді ауданының Қанай би атындағы ауылдық округінің 2022–2024 жылдарға арналған бюджеті тиісінше 12, 12-1, 12-2-қосымшаларға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97 926,5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96 129,0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98 082,8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156,3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Зеренді ауданының Қызылегіс ауылдық округінің 2022–2024 жылдарға арналған бюджеті тиісінше 13, 13-1, 13-2-қосымшаларға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19 296,3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17 082,3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19 623,8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327,5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Зеренді ауданының Қызылсая ауылдық округінің 2022–2024 жылдарға арналған бюджеті тиісінше 14, 14-1, 14-2-қосымшаларға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38 993,1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37 399,1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39 184,4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Зеренді ауданының Мәлік Ғабдуллин ауылдық округінің 2022–2024 жылдарға арналған бюджеті тиісінше 15, 15-1, 15-2-қосымшаларға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109 062,0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101 825,0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109 302,3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240,3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Зеренді ауданының Ортақ ауылдық округінің 2022–2024 жылдарға арналған бюджеті тиісінше 16, 16-1, 16-2-қосымшаларға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113 638,5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111 099,5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113 659,6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Зеренді ауданының Приречен ауылдық округінің 2022–2024 жылдарға арналған бюджеті тиісінше 17, 17-1, 17-2-қосымшаларға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32 389,9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29 219,9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32 766,1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Зеренді ауданының Садовый ауылдық округінің 2022–2024 жылдарға арналған бюджеті тиісінше 18, 18-1, 18-2-қосымшаларға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97 813,8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90 499,3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98 519,9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706,1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Зеренді ауданының Сарыөзек ауылдық округінің 2022–2024 жылдарға арналған бюджеті тиісінше 19, 19-1, 19-2-қосымшаларға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23 752,0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1 427,0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24 213,1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Зеренді ауданының Сәкен Сейфуллин атындағы ауылдық округінің 2022–2023 жылдарға арналған бюджеті тиісінше 20, 20-1, 20-2-қосымшаларға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36 688,0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192,5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32 023,5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38 096,6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1 408,6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Зеренді ауданының Симферополь ауылдық округінің 2022–2024 жылдарға арналған бюджеті тиісінше 21, 21-1, 21-2-қосымшаларға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32 028,0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28 022,8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32 717,9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689,9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Зеренді ауданының Троицк ауылдық округінің 2022–2024 жылдарға арналған бюджеті тиісінше 22, 22-1, 22-2-қосымшаларға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31 786,0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580,2 мың теңге.";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Алексеевка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Зеренді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Қонысбай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Күсеп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Чаглинка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Айдабол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Бәйтерек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Викторовка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Исаковка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Қанай би атындағы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Қызылегіс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Қызылсая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Мәлік Ғабдуллин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Ортақ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Приречен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Садовый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6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Сарыөзек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Сәкен Сейфуллин атындағы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Симферополь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7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Троицк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