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f02f" w14:textId="7dff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Зеренді ауданы ауылдық округтерінің, ауылының бюджеттері және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2022 жылғы 26 желтоқсандағы № 31-192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Ақкөл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164 577,6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155 582,1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166 340,1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1 762,5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ауданының Алексеевка кентінің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189 571,7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7 715,9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181 515,8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189 829,9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Зеренді ауданының Бұлақ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47 865,1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8 911,5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5 985,0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Зеренді ауданының Зеренді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325 902,0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69 697,3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19 429,9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236 511,3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333 893,6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-7 991,6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7 991,6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Зеренді ауданының Қонысбай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87 026,3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20 893,1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46 850,3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89 808,8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2 782,5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Зеренді ауданының Күсеп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104 663,6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95 708,9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107 264,5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2 600,9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Зеренді ауданының Чаглинка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73 634,9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74 489,7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Зеренді ауданының Айдабол ауылының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кірістер – 231 944,3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225 266,0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231 996,8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Зеренді ауданының Бәйтерек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59 205,3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53 616,3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Зеренді ауданының Викторовка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59 433,8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54 388,0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-3 786,2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3 786,2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Зеренді ауданының Исаковка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31 581,0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Зеренді ауданының Қанай би атындағы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28 767,9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30 367,2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1 599,3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Зеренді ауданының Қызылегіс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26 559,0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24 394,0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Зеренді ауданының Қызылсая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40 518,4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Зеренді ауданының Мәлік Ғабдуллин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33 970,3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51 252,7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-17 282,4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17 282,4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Зеренді ауданының Ортақ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148 299,0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148 528,2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Зеренді ауданының Приречен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25 578,4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Зеренді ауданының Садовый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39 829,2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8 144,4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28 840,0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40 098,8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Ақмола облысы Зеренді аудандық мәслихатының 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Зеренді ауданының Сарыөзек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25 316,3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23 144,0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Зеренді ауданының Сәкен Сейфуллин атындағы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148 496,4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5 301,4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138 091,8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149 197,2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Зеренді ауданының Симферополь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кірістер – 33 211,3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30 103,3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33 801,4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Зеренді ауданының Троицк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33 033,6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28 981,5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2023 жылға арналған ауыл, ауылдық округтер бюджеттерінде және кентінің бюджетінде аудандық бюджетінен берiлетiн 683 961 мың теңге сомасындағы субвенциялар қарастырылғаны ескерілсін.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Осы шешім 2023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24 қарашадағы № 12-83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Алексеевка кентінің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Алексеевка кентінің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Алексеевка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Бұлақ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Зеренді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Зеренді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Зеренді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Қонысбай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Қонысбай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5-2-қосымша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Қонысбай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Күсеп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6-1-қосымша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Күсеп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6-2-қосымша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Күсеп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Чаглинка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7-1-қосымша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Чаглинка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7-2-қосымша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Чаглинка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Айдабол ауылының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8-1-қосымша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Айдабол ауылының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8-2-қосымша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Айдабол ауылының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9-1-қосымша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Бәйтерек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9-2-қосымша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Бәйтерек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Викторовка ауылдық округінің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10-1-қосымша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Викторовка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10-2-қосымша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Викторовка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Исаковка ауылдық округінің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11-1-қосымша</w:t>
            </w:r>
          </w:p>
        </w:tc>
      </w:tr>
    </w:tbl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Исаковка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11-2-қосымша</w:t>
            </w:r>
          </w:p>
        </w:tc>
      </w:tr>
    </w:tbl>
    <w:bookmarkStart w:name="z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Исаковка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Қанай би атындағы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12-1-қосымша</w:t>
            </w:r>
          </w:p>
        </w:tc>
      </w:tr>
    </w:tbl>
    <w:bookmarkStart w:name="z9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Қанай би атындағы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12-2-қосымша</w:t>
            </w:r>
          </w:p>
        </w:tc>
      </w:tr>
    </w:tbl>
    <w:bookmarkStart w:name="z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Қанай би атындағы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Қызылегіс ауылдық округінің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13-1-қосымша</w:t>
            </w:r>
          </w:p>
        </w:tc>
      </w:tr>
    </w:tbl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Қызылегіс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13-2-қосымша</w:t>
            </w:r>
          </w:p>
        </w:tc>
      </w:tr>
    </w:tbl>
    <w:bookmarkStart w:name="z1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Қызылегіс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Қызылсая ауылдық округінің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14-1-қосымша</w:t>
            </w:r>
          </w:p>
        </w:tc>
      </w:tr>
    </w:tbl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Қызылсая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14-2-қосымша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Қызылсая ауылдық округінің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Мәлік Ғабдуллин ауылдық округінің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15-1-қосымша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Мәлік Ғабдуллин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15-2-қосымша</w:t>
            </w:r>
          </w:p>
        </w:tc>
      </w:tr>
    </w:tbl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Мәлік Ғабдуллин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Ортақ ауылдық округінің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16-1-қосымша</w:t>
            </w:r>
          </w:p>
        </w:tc>
      </w:tr>
    </w:tbl>
    <w:bookmarkStart w:name="z1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Ортақ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16-2-қосымша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Ортақ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2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17-1-қосымша</w:t>
            </w:r>
          </w:p>
        </w:tc>
      </w:tr>
    </w:tbl>
    <w:bookmarkStart w:name="z12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17-2-қосымша</w:t>
            </w:r>
          </w:p>
        </w:tc>
      </w:tr>
    </w:tbl>
    <w:bookmarkStart w:name="z12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Приречен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Садовый ауылдық округінің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18-1-қосымша</w:t>
            </w:r>
          </w:p>
        </w:tc>
      </w:tr>
    </w:tbl>
    <w:bookmarkStart w:name="z13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Садовый ауылдық округінің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18-2-қосымша</w:t>
            </w:r>
          </w:p>
        </w:tc>
      </w:tr>
    </w:tbl>
    <w:bookmarkStart w:name="z13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Садовый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Сарыөзек ауылдық округінің бюджеті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19-1-қосымша</w:t>
            </w:r>
          </w:p>
        </w:tc>
      </w:tr>
    </w:tbl>
    <w:bookmarkStart w:name="z13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Сарыөзек ауылдық округінің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19-2-қосымша</w:t>
            </w:r>
          </w:p>
        </w:tc>
      </w:tr>
    </w:tbl>
    <w:bookmarkStart w:name="z1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Сарыөзек ауылдық округінің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4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Сәкен Сейфуллин атындағы ауылдық округінің бюджеті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20-1-қосымша</w:t>
            </w:r>
          </w:p>
        </w:tc>
      </w:tr>
    </w:tbl>
    <w:bookmarkStart w:name="z14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Сәкен Сейфуллин атындағы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20-2-қосымша</w:t>
            </w:r>
          </w:p>
        </w:tc>
      </w:tr>
    </w:tbl>
    <w:bookmarkStart w:name="z1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Сәкен Сейфуллин атындағы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4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Симферополь ауылдық округінің бюджеті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21-1-қосымша</w:t>
            </w:r>
          </w:p>
        </w:tc>
      </w:tr>
    </w:tbl>
    <w:bookmarkStart w:name="z14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Симферополь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21-2-қосымша</w:t>
            </w:r>
          </w:p>
        </w:tc>
      </w:tr>
    </w:tbl>
    <w:bookmarkStart w:name="z15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Симферополь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5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Троицк ауылдық округінің бюджеті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Ақмола облысы Зеренді аудандық мәслихатының 24.11.2023 </w:t>
      </w:r>
      <w:r>
        <w:rPr>
          <w:rFonts w:ascii="Times New Roman"/>
          <w:b w:val="false"/>
          <w:i w:val="false"/>
          <w:color w:val="ff0000"/>
          <w:sz w:val="28"/>
        </w:rPr>
        <w:t>№ 12-83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22-1-қосымша</w:t>
            </w:r>
          </w:p>
        </w:tc>
      </w:tr>
    </w:tbl>
    <w:bookmarkStart w:name="z15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Троицк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31-192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22-2-қосымша</w:t>
            </w:r>
          </w:p>
        </w:tc>
      </w:tr>
    </w:tbl>
    <w:bookmarkStart w:name="z15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Троицк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