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d448" w14:textId="63dd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2021 жылғы 27 желтоқсандағы № 6/16 "2022-2024 жылдарға арналған Қорғалжын ауданының Қорғалжын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31 наурыздағы № 8/18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"2022-2024 жылдарға арналған Қорғалжын ауданының Қорғалжын ауылдық округінің бюджеті туралы" 2021 жылғы 27 желтоқсандағы № 6/16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Қорғалжын ауылдық округінің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296 207,0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11 392,7,0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283 653,0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301 574,0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 -5 367,0 )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5 367,0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Қорғалжын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301 574,0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10 386,0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