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948cc" w14:textId="1d948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аудандық мәслихатының 2021 жылғы 27 желтоқсандағы № 13/2/3 "Сандықтау ауданының Белгород ауылдық округінің 2022-2024 жылдарға арналған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аудандық мәслихатының 2022 жылғы 16 наурыздағы № 15/4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Сандықтау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Сандықтау аудандық мәслихатының 2021 жылғы 27 желтоқсандағы № 13/2/3 "Сандықтау ауданының Белгород ауылдық округінің 2022-2024 жылдарға арналған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Белгород ауылдық округінің бюджеті тиісінше 1, 2, 3 және 4-қосымшаларға сәйкес, 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23 493,0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7 201,0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16 292,0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23 669,3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 оның ішінде;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-176,3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176,3 мың теңге.".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Г.Қадырова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Белгород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23 493, 0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7 201, 0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1 878, 0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23 669, 3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23 571, 3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23 571, 3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 қаражаты есебінен,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жалақысына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