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33d8" w14:textId="d573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13/2/4 "Сандықтау ауданының Бірлік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16 наурыздағы № 15/5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13/2/4 "Сандықтау ауданының Бірлік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Бірлік ауылдық округінің 2022-2024 жылдарға арналған бюджеті тиісінше 1, 2, 3 және 4-қосымшаларға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17 624,0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- 22 058,9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- 61,9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61,9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наурыздағы№ 15/5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