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a46d" w14:textId="0baa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2021 жылғы 27 желтоқсандағы № 13/2/11 "Сандықтау ауданының Максимов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16 наурыздағы № 15/12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2021 жылғы 27 желтоқсандағы № 13/2/11 "Сандықтау ауданының Максимовка ауылдық округінің 2022-2024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Максимовка ауылдық округінің 2022-2024 жылдарға арналған бюджеті тиісінше 1, 2, 3 және 4-қосымшаларға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266 805,0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- 14 588,0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- 250 217,0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267 757,2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-952,2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952,2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 аудандық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2022жылға арналған Максимов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267 757,2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ауданы Максимовка ауылындағы кентішілік жолдарды асфальтбетон жабынымен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243 126,0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243 126,0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"Ауыл-Ел бесігі"жобасы шеңберінде ауылдық елді мекендердегі әлеуметтік және инженерлік инфрақұрылым бойынша іс-шараларды іске асыруға. Сандықтау ауданы Максимовка ауылындағы кентішілік жолдарды асфальтбетон жабынымен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