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139b" w14:textId="4551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13/2/9 "Сандықтау ауданының Лесной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11 мамырдағы № 19/3/9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"Сандықтау ауданы Лесной ауылдық округінің 2022-2024 жылдарға арналған бюджетін бекіту туралы" Сандықтау аудандық мәслихатының 2021 жылғы 27 желтоқсандағы № 13/2/9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Лесной ауылдық округінің 2022-2024 жылдарға арналған бюджеті тиісінше 1, 2, 3 және 4-қосымшаларға сәйкес, оның ішінде 2022 жылға арналған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23 976,0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шығындар- 24 563,5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587,5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Лесной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Лесной ауылдық округінің бюджетіне ауылының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жекелеген санаттарының жалақысын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есебінен 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округінің аппаратын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