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2fda" w14:textId="08b2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2021 жылғы 27 желтоқсандағы № 13/2/1 "Сандықтау ауданының Балкашин ауылдық округінің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8 қарашадағы № 25/4/1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2021 жылғы 27 желтоқсандағы № 13/2/1 "Сандықтау ауданының Балкашин ауылдық округінің 2022-2024 жылдарға арналған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Балкашин ауылдық округінің бюджеті тиісінше 1, 2, 3 және 4-қосымшаларға сәйкес, оның ішінде 2022 жылға келесі көлемдерде бекітілсін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223 239,7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60 217,5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1 163,1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161 113,1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229 485,8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оның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- 6 246,1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6 246,1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төрайымы,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Балкашин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223 239,7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229 485,8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тазалығын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байланыс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124 411,5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124 411,5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4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Балкашин ауылдық округінің бюджетіне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139 570,1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139 570,1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есебінен, 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133 324,8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ауылындағы кентішілік жолдарды асфальтбетон жабынымен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Балқашин ауылдық округінің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ауылындағы тротуарларды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қаражатын есептеу,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