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de52" w14:textId="25fd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13/2/2 "Сандықтау ауданының Барақпай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13/2/2 "Сандықтау ауданының Барақпай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Барақпай ауылдық округінің бюджеті тиісінше 1, 2, 3 және 4-қосымшаларға сәйкес, оның ішінде 2022 жылға мынадай көлемдерде бекітілсін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19 105,9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17 916,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165,7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Барақпай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