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bbe88" w14:textId="37bbe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Сандыктау аудандық маслихатының 2021 жылғы 27 желтоқсандағы № 13/2/8 "Сандықтау ауданының Каменск ауылдық округі 2022-2024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2022 жылғы 8 қарашадағы № 25/4/8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Сандықтау ауданы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Сандықтау аудандық мәслихатының 2021 жылғы 27 желтоқсандағы № 13/2/8 "Сандықтау ауданының Каменск ауылдық округінің 2022-2024 жылдарға арналған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Каменск ауылдық округінің бюджеті тиісінше, 1, 2, 3 және 4 қосымшаларға сәйкес, 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25 097,9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 – 4 283,0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емес түсімдер – 335,9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–19 761,0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25 375,5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қаржы активтерімен операциялар бойынша сальдо –0,0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-277,6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277,6 мың теңге.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күшіне енеді.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төрайымы,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Г.Қадырова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25/4/8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Каменск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меншіктегі мүлікті жалға беріден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мемлекеттік басқару органдарынан берілген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(облыстық маңызы бар қалалардан) берілетін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актівтермен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25/4/8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бюджеттен Каменск ауылдық округінің бюджетіне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мын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есебінен, барлығы,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есебінен ұсталатын ұйымдар қызметкерлерінің, қазаналық кәсіпорындар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қаражаты есебінен, барлығы,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есебінен ұсталатын ұйымдар қызметкерлерінің, қазаналық кәсіпорындар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қаражаты есебінен, барлығы,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жалақысына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іссапар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