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160a" w14:textId="6cb1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Сандыктау аудандық маслихатының 2021 жылғы 27 желтоқсандағы № 13/2/10 "Сандықтау ауданының Мәдениет ауылының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11 мамырдағы № 19/3/10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Сандыктау аудандық маслихатының 2021 жылғы 27 желтоқсандағы № 13/2/10 "Сандықтау ауданының Мәдениет ауылының 2022-2024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Мәдениет ауылының 2022-2024 жылдарға арналған бюджеті тиісінше 1, 2, 3 және 4-қосымшаларға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22 412,0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20 580,0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шығындар- 22 626,5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- 214,5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214,5 мың теңге."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19/3/10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Мәдениет ауылдық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көғалдандыру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19/3/10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арналғанны 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